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88846" w14:textId="a0888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Қарақия ауданы әкімдігінің қаулыларының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Қарақия ауданы әкімдігінің 2012 жылғы 07 мамырдағы № 98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 өзі басқару" туралы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148-II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маңғыстау облыстық Әділет Департаментінің 2011 жылғы 28 желтоқсандағы № 2-12/13121 ұсыныс хатына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Қарақия ауданы әкімдігінің "Қарақия ауданында мемлекеттік қызмет көрсетудің стандартын бекіту туралы" 2008 жылғы 3 сәуірдегі № 96, "Қарақия ауданы әкімдігінің 03.04.2008 жылғы № 96 "Қарақия ауданында мемлекеттік қызмет көрсетудің стандартын бекіту туралы" (тіркеу тізілімінде 14.05.2008 жылғы № 11-4-59 тіркелген және Қарақия газетінің 24.07.2008 жылғы № 25 санды нөмерінде жарияланған) қаулысына толықтыру енгізу туралы 2008 жылғы 19 тамыздағы № 178, "Қарақия ауданында мемлекеттік қызмет көрсетудің стандартын бекіту туралы" аудан әкімдігінің 03 сәуір 2008 жылғы № 96 қаулысына өзгерістер мен толықтырулар енгізу туралы 2009 жылғы 10 маусымдағы </w:t>
      </w:r>
      <w:r>
        <w:rPr>
          <w:rFonts w:ascii="Times New Roman"/>
          <w:b w:val="false"/>
          <w:i w:val="false"/>
          <w:color w:val="000000"/>
          <w:sz w:val="28"/>
        </w:rPr>
        <w:t>№ 150</w:t>
      </w:r>
      <w:r>
        <w:rPr>
          <w:rFonts w:ascii="Times New Roman"/>
          <w:b w:val="false"/>
          <w:i w:val="false"/>
          <w:color w:val="000000"/>
          <w:sz w:val="28"/>
        </w:rPr>
        <w:t xml:space="preserve">, "Аудан әкімдігінің 03 сәуір 2008 жылғы "Қарақия ауданында мемлекеттік қызмет көрсетудің стандартын бекіту туралы" № 96 қаулысына толықтырулар енгізу туралы 2010 жылғы 02 сәуірдегі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109 </w:t>
      </w:r>
      <w:r>
        <w:rPr>
          <w:rFonts w:ascii="Times New Roman"/>
          <w:b w:val="false"/>
          <w:i w:val="false"/>
          <w:color w:val="000000"/>
          <w:sz w:val="28"/>
        </w:rPr>
        <w:t>қаулыларының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қол қойылған күннен бастап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Дауылбаев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