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4e377" w14:textId="274e3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іс-шараларының немесе карантин аймағының ветеринариялық режимін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Қарасу ауылдық округі әкімінің 2014 жылғы 20 қарашадағы № 2 шешімі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Ақсу аудандық инспексияның бас мемлекеттік ветеринариялық-санитарлық инспекторының 2014 жылғы 19 қарашадағы № 246 ұсыныс негізінде,Қарасу ауылдық округ әкімі ШЕШІМ ЕТЕДІ: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Қарасу ауылдық округінің Еңбек ауылында ұсақ мүйізді малдар арасынан сарып ауруына қарсы сауықтыру шараларының аяқталуына байланысты ветераниралық режимі алынсын.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Қарасу ауылдық округі әкімінң 2014 жылғы 19 маусымдағы № 1 "Шектеу іс-шараларын немесе карантин аймағының ветеринариялық режимін белгілеу туралы" Алматы облысы әділет департаментіне тіреку тізіліміне 2014 жылдың 22 шілдедегі </w:t>
      </w:r>
      <w:r>
        <w:rPr>
          <w:rFonts w:ascii="Times New Roman"/>
          <w:b w:val="false"/>
          <w:i w:val="false"/>
          <w:color w:val="000000"/>
          <w:sz w:val="28"/>
        </w:rPr>
        <w:t>№ 2778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нөмерімен енгізілген, Ақсу аудандық "Ақсу өңірі"газетінің 2014 жылғы 16 тамыздағы № 33 нөмеріде жариаланған шешімінің күші жойылсын.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жасауды өз құзырыма қалдырамын.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Арғынбаев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