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82e0a" w14:textId="5882e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Балпық ауылдық округі әкімінің 2014 жылғы 30 маусымдағы "Шектеу іс-шараларын белгілеу туралы" № 9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ауданы Балпық ауылдық округі әкімінің 2019 жылғы 20 маусымдағы № 12 шешімі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"Нормативтік құқықтық актілер туралы" Қазақстан Республикасының 1998 жылы 24 наурыздағы Қазақстан Республикасының Заңының 40-бабы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2002 жылғы 10 шілдедегі Қазақстан Республикасының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Қаратал аудандық аумақтық инспекциясының бас мемлекеттік ветеринариялық-санитарлық инспекторының 2014 жылғы 05 қарашадағы № 468 ұсынысы негізінде Балпық ауылдық округінің әкімі ШЕШІМ ЕТЕДІ 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Балпық ауылдық округі әкімінің 2014 жылғы 30 маусымдағы № 9 "Шектеу іс-шараларын белгілеу туралы" (нормативтік құқықтық актілердің мемлекеттік тіркеу Тізілімінде 2014 жылы 10 шілдеде </w:t>
      </w:r>
      <w:r>
        <w:rPr>
          <w:rFonts w:ascii="Times New Roman"/>
          <w:b w:val="false"/>
          <w:i w:val="false"/>
          <w:color w:val="000000"/>
          <w:sz w:val="28"/>
        </w:rPr>
        <w:t>2768</w:t>
      </w:r>
      <w:r>
        <w:rPr>
          <w:rFonts w:ascii="Times New Roman"/>
          <w:b w:val="false"/>
          <w:i w:val="false"/>
          <w:color w:val="000000"/>
          <w:sz w:val="28"/>
        </w:rPr>
        <w:t xml:space="preserve"> нөмірімен тіркелген, 2014 жылы 18 шілдеде № 29 (7293 "Қаратал" газетінде жарияланған) шешімінің күші жойылды деп танылсын.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қол қойылған күнінен бастап күшіне енеді.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Увалиев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