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3b6d" w14:textId="dd73b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«Қазақстан Республикасы Қоршаған орта және су ресурстары министрлігінің «Б» корпусы әкімшілік мемлекеттік лауазымдарына қойылатын біліктілік талаптарын бекіту туралы» Қазақстан Республикасы Қоршаған орта және су ресурстары министрінің 2014 жылғы 20 акпандағы № 52-о және «Қазақстан Республикасы Мұнай және газ министрлігінің «Б» корпусының әкімшілік мемлекеттік лауазымдарының санаттарына қойылатын біліктілік талаптарын бекіту туралы» Қазақстан Республикасы Мұнай және газ министрінің 2014 жылғы 31 наурыздағы № 107-ж бұйрықтарының 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2014 жылғы 3 қарашадағы № 148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«Нормативтік құқықтық актілер туралы»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29-1 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 Қоршаған орта және су ресурстары министрлігінің «Б» корпусы әкімшілік мемлекеттік лауазымдарына қойылатын біліктілік талаптарын бекіту туралы» Қазақстан Республикасы Қоршаған орта және су ресурстары министрінің 2014 жылғы 20 ақпандағы </w:t>
      </w:r>
      <w:r>
        <w:rPr>
          <w:rFonts w:ascii="Times New Roman"/>
          <w:b w:val="false"/>
          <w:i w:val="false"/>
          <w:color w:val="000000"/>
          <w:sz w:val="28"/>
        </w:rPr>
        <w:t>№ 52-ө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9171, 2014 жылғы 25 ақпанда № 78164 «Әділет»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Мұнай және газ министрлігінің «Б» корпусының әкімшілік мемлекеттік лауазымдарының санаттарына қойылатын біліктілік талаптарын бекіту туралы» Казахстан Республикасы Мұнай және газ министрінің 2014 жылғы 31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107-ж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9341, 2014 жылғы 30 сәуірде № 79489 «Әділет» ақпараттық-құқықтық жүйесінде жарияланған) бұйрықтарының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Казахстан Республикасы Энергетика министрлігінің Персоналды дамыту басқармасы осы бұйрықтың көшірмесін Қазақстан Республикасының Әділет министрлігіне жолдасын.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кол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        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Қолдары:_______________________________________________________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