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9f11" w14:textId="ead9f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Қорғаныс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2015 жылғы 14 шілдедегі № 410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Қорғаныс министрінің кейбір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 Білім және ғылым департаментінің бастығы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Қазақстан Республикасының Әділет министрлігіне жолдасын;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мерзімді баспасөз басылымдарында және «Әділет» ақпараттық-құқықтық жүйесінде ресми түрде жариялауды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Қорғаныс министрлігінің веб-сайтына орналастырсын.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Бұйрықтың орындалуын бақылау Қазақстан Республикасы Қорғаныс министрінің орынбасары генерал-майор Т.Мұхтаровқа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 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министрі                              И.Тасмағамбетов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А.Сәрінжіпов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_______ ________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Қорғаныс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410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Қорғаныс министрінің</w:t>
      </w:r>
      <w:r>
        <w:br/>
      </w:r>
      <w:r>
        <w:rPr>
          <w:rFonts w:ascii="Times New Roman"/>
          <w:b/>
          <w:i w:val="false"/>
          <w:color w:val="000000"/>
        </w:rPr>
        <w:t>
күші жойылған кейбір бұйрықтарының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«Генерал С.Қ.Нұрмағамбетов атындағы «Жас ұлан» республикалық мектебіне қабылдау қағидасын бекіту туралы» Қазақстан Республикасы Қорғаныс министрінің 2011 жылғы 24 маусымдағы № 276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2011 жылғы 15 тамызда № 7124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«Қазақстан Республикасы Қорғаныс министрлігінің Шоқан Уәлиханов атындағы Кадет корпусына қабылдау қағидасын бекіту туралы» Қазақстан Республикасының Қорғаныс министрінің 2011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қыркүйектегі № 367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2011 жылы 19 қазанда № 7271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«Жоғары әскери оқу орындарына қабылдау қағидаларын бекіту туралы» Қазақстан Республикасы Қорғаныс министрінің 2014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наурыздағы № 109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2014 жылы 2 сәуірде № 9292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«Жоғары оқу орнынан кейінгі білім берудің кәсіптік оқу бағдарламаларын іске асыратын Қазақстан Республикасы Қорғаныс министрлігінің әскери оқу орындарына қабылдау қағидаларын бекіту туралы» Қазақстан Республикасы Қорғаныс министрінің 2014 жылғы 17 маусымдағы № 256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2014 жылы 25 шілдеде № 9626 тіркелген).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