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1204" w14:textId="7e91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Новомарковка ауылының аумағында 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Новомарковка ауылы әкімінің 2015 жылғы 1 шілдедегі № 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«Ветеринарлық бақылау және қадағалау комитетінің Ерейментау аудандық аумақтық инспекциясы» ММ-нің 2015 жылғы 24 маусымдағы № 01-24-343 шектеу іс-шараларын тоқтату туралы ұсынысы негізінде Новомарковка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1.Ерейментау ауданының Новомарковка ауылының аумағында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2.«Ерейментау ауданының Новомарковка ауылының аумағында шектеу іс-шараларын белгілеу туралы» Новомарковка ауылының әкімінің 2015 жылғы 06 сәуірдегі № 3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тізіліміне № 4754 болып енгізілген, 2015 жылғы 02 мамырда № 9480 «Ереймен», 2015 жылғы 02 мамырда № 9463 «Ерейментау»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шешім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Новомарковка ауылының әкімі                Г.И.Самойленко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