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6e29" w14:textId="9626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мәслихаттың 2014 жылғы 23 желтоқсандағы № 151 "Мәртөк ауданының ауылдық елді мекендерге жұмыс істеуге және тұруға келген мамандарына 2015 жылы әлеуметтік қолдау шараларын беру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2015 жылғы 10 маусымдағы № 177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мәслихаттың 2014 жылғы 23 желтоқсандағы № 151 "Мәртөк ауданының ауылдық елді мекендерге жұмыс істеуге және тұруға келген мамандарына 2015 жылы әлеуметтік қолдау шараларын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"Ақтөбе облысының әділет департаменті" мемлекеттік мекемесіне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 аудандық мәслихаттың аппарат басшысы Р.Қ. Әлжановаға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