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87f0e" w14:textId="d987f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Талғар ауданы әкімінің 2015 жылғы 30 қаңтардағы "Талғар ауданында дауыс беруді өткізу және дауыс санау үшін сайлау учаскелерін құру туралы" № 01-04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Талғар ауданы әкімінің 2015 жылғы 29 сәуірдегі № 04-12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Қазақстан Республикасы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Талғар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Талғар ауданы әкімінің 2015 жылғы 30 қаңтардағы "Талғар ауданында дауыс беруді өткізу және дауыс санау үшін сайлау учаскелерін құру туралы" № 01-04 (2015 жылғы 16 ақпан 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3055</w:t>
      </w:r>
      <w:r>
        <w:rPr>
          <w:rFonts w:ascii="Times New Roman"/>
          <w:b w:val="false"/>
          <w:i w:val="false"/>
          <w:color w:val="000000"/>
          <w:sz w:val="28"/>
        </w:rPr>
        <w:t xml:space="preserve"> нөмірімен тіркелген, 2015 жылғы 27 ақпан № 09 (4147) аудандық "Талғар" газетінде жарияланған) шешімінің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Талғар ауданы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Р.Садықова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