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700e6" w14:textId="79700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Ұйғыр аудандық мәслихаттың 2012 жылғы 22 желтоқсандағы қабылдаған № 13-2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Ұйғыр аудандық мәслихатының 2015 жылғы 22 маусымдағы № 48-2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7-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"Нормативтік құқықтық актілер туралы" 1998 жылғы 24 наурыздағы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40-бабына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Ұйғыр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Ұйғыр аудандық мәслихаттың 2012 жылғы 22 желтоқсандағы "Жер салығының базалық ставкаларын жоғарлату туралы" (2013 жылдың 28 қаңтарында нормативтік құқықтық кесімдерді мемлекеттік тіркеудің тізіліміне </w:t>
      </w:r>
      <w:r>
        <w:rPr>
          <w:rFonts w:ascii="Times New Roman"/>
          <w:b w:val="false"/>
          <w:i w:val="false"/>
          <w:color w:val="000000"/>
          <w:sz w:val="28"/>
        </w:rPr>
        <w:t>№ 2289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енгізілген, 2013 жылғы 08 ақпандағы аудандық "Қарадала тынысы-Қарадала нәпәси" газетінің № 6 (6) нөміріне жарияланған) № 13-2 шешімінің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"Заңдылық пен құқық тәртібі, азаматтардың құқығы, еркі мен бостандығы туралы мәселелер жөніндегі" тұрақты комиссиясына жүктелсін.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Бахтахунов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уақытша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Юлдашев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