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20be" w14:textId="89a2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 әкімиятының кейбір қаулыларына өзгерістер енгізу туралы" Жамбыл облысы әкімиятының 2008 жылғы 25 қыркүйектегі №305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25 қыркүйектегі 2015 жылғы № 231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РЌАО-ның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"Облыс әкімиятының кейбір қаулыларына өзгерістер енгізу туралы" Жамбыл облысы әкімиятының 2008 жылғы 25 қыркүйектегі №305 қаулысының (Нормативтік құқықтық актілерді мемлекеттік тіркеу тізілімінде №1714 болып тіркелген, 2008 жылдың 8 қарашасында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денсаулық сақтау басқармасы" коммуналдық мемлекеттік мекемесі заңнамада белгіленген тәртіппен және мерзімдерде осы қаулының 1-тармағында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Е.Манжуовқа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