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a401" w14:textId="31ea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2015 жылғы 22 қазандағы № 251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Жамбыл облысы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әкімдігінің білім басқармасы" коммуналдық мемлекеттік мекемесі заңнамада белгіленген тәртіппен және мерзімдерде осы қаулының 1-тармағында көрсетілген нормативтiк құқықтық актілердің күшi жойылды деп танылғаны жөнінде әдiлет органдарына және ресми жариялау көздеріне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Е. 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"Білім саласындағы мемлекеттік қызмет көрсету регламенттерін бекіту туралы" Жамбыл облысы әкімдігінің 2013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1914 болып тіркелген, 2013 жылдың 4 мамырында "Ақ жол"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"Білім саласындағы электрондық мемлекеттік қызмет көрсету регламенттерін бекіту туралы" Жамбыл облысы әкімдігінің 2013 жылғы 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1931 болып тіркелген, 2013 жылдың 18 мамырында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"Жергілікті атқарушы органдар көрсететін мектепке дейінгі және орта білім беру саласындағы мемлекеттік көрсетілетін қызметтердің регламенттерін бекіту туралы" Жамбыл облысы әкімдігінің 2014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№ 2282 болып тіркелген, 2013 жылдың 2 тамызында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"Мектепке дейінгі және орта білім беру саласындағы мемлекеттік көрсетілетін қызметтердің регламенттерін бекіту туралы" Жамбыл облысы әкімдігінің 2014 жылғы 16 шілдедегі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актілердің мемлекеттік тіркеу тізілімінде 2013 жылдың 29 тамызында № 2304 болып тіркелген, 2013 жылдың 9 қыркүйегінде "Ақ жол"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