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fbc8" w14:textId="ca1f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28 желтоқсандағы № 319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"Жамбыл облысы әкімдігінің ауыл шаруашылығы басқармасы" коммуналдық мемлекеттік мекемесі заңнамада белгіленген тәртіппен және мерзімдерде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облыс әкімдігінің кейбір қаулыларының күші жойылды деп танылғаны жөнінде әділет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А. Нұралиевке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әкімдігінің күші жойылды деп танылған қаулыларының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"Ауыл шаруашылығы саласындағы электрондық мемлекеттік қызмет көрсету регламенттерін бекіту туралы" Жамбыл облысы әкімдігінің 2013 жылғы 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2013 жылғы 26 маусымда № 1963 болып тіркелген, 2013 жылғы 13 шілдеде "Ақ жол"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"Мемлекеттік қызмет көрсету регламенттерін бекіту туралы" Жамбыл облысы әкімдігінің 2013 жылғы 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2013 жылғы 12 сәуірде № 1916 болып тіркелген, 2013 жылғы 4 мамырда "Ақ жол"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"Ауыл шаруашылығы саласындағы мемлекеттік қызмет көрсету регламенттерін бекіту туралы" Жамбыл облысы әкімдігінің 2014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2014 жылғы 4 мамырда № 2203 болып тіркелген, 2014 жылғы 17 мамырда "Ақ жол"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"Мақта қолхаттарын беру арқылы қойма қызметі бойынша қызметтер көрсетуге лицензия беру, қайта ресімдеу, лицензияның телнұсқаларын беру" мемлекеттiк көрсетілетін қызмет регламентін бекіту туралы" Жамбыл облысы әкімдігінің 2014 жылғы 28 мамырда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2014 жылғы 8 шілдеде № 2265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көлемдерін бекіту туралы" Жамбыл облысы әкімдігінің 2014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өзгерістер енгізу туралы" Жамбыл облысы әкімдігінің 2014 жылғы 27 қарашадағы № 320 қаулысы (Нормативтік құқықтық актілерді мемлекеттік тіркеу тізілімінде 2014 жылғы 12 желтоқсанда № 2425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"2015 жылға басым ауыл шаруашылығы дақылдардың тiзбесі және басым дақылдар өндіруді субсидиялау арқылы жанар-жағармай материалдары мен көктемгi егiс және егiн жинау жұмыстарын жүргiзуге қажеттi басқа да тауарлық-материалдық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 нормаларын (1 гектарға) белгілеу туралы" Жамбыл облысы әкімдігінің 2015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2015 жылғы 4 маусымда № 2657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