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fe63" w14:textId="0e4f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"Қазақcтан Республикасы Сыртқы істер министрлігінің таратылуға шектелген ақпараттарына рұқсат беру қапшаларын бекіту туралы" Қазақстан Республикасы Сыртқы істер министрінің 2013 жылғы 12 сәуірдегі № 08-1-1-1/135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2015 жылғы 23 желтоқсандағы № 11-1-2/599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Сыртқы істер министрлігінің таратылуға шектелген ақпараттарына рұқсат беру қағидаларын бекіту туралы» Қазақстан Республикасы Сыртқы істер министрінің 2013 жылғы 12 сәуірдегі № 08-1-1-1/135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8439 болып тіркелген, «Егемен Қазақстан» газетінің 2013 жылғы 15 мамырдағы № 126 (28065)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Мемлекеттік протокол қызметіне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Сыртқы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                               Е. Ыдырысов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