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3a89" w14:textId="d773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органдарының азаматтық қызметшілері туралы" Қазақстан Республикасы Ұлттық қауіпсіздік комитеті Төрағасының 2008 жылғы 26 наурыздағы № 45 және "Қазақстан Республикасы ұлттық қауіпсіздік органдары жүйесі мемлекеттік мекемелерінің қызметкерлері үшін мамандығы бойынша жұмыс өтілін есептеу Ережелерін бекіту туралы" Қазақстан Республикасы Ұлттық қауіпсіздік комитеті Төрағасының 2008 жылғы 8 сәуірдегі № 55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2015 жылғы 29 шiлдедегi № 63қе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Ұлттық қауіпсіздік комитеті Төрағасының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"Қазақстан Республикасы ұлттық қауіпсіздік органдарының азаматтық қызметшілері туралы" 2008 жылғы 26 наурыздағы № 45;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"Қазақстан Республикасы ұлттық қауіпсіздік органдары жүйесі мемлекеттік мекемелерінің қызметкерлері үшін мамандығы бойынша жұмыс өтілін есептеу Ережелерін бекіту туралы" 2008 жылғы 8 сәуірдегі № 55 </w:t>
      </w:r>
      <w:r>
        <w:rPr>
          <w:rFonts w:ascii="Times New Roman"/>
          <w:b w:val="false"/>
          <w:i w:val="false"/>
          <w:color w:val="000000"/>
          <w:sz w:val="28"/>
        </w:rPr>
        <w:t>бұйрықтарының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Бұйрықпен Қазақстан Республикасы ұлттық қауіпсіздік органдарының қызметкерлері, әскери қызметшілері және жұмыскерлері таныстырылсын.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