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77be" w14:textId="9127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жаңа технологиялар министрлігінің, Қазақстан Республикасы Көлік және коммуникациялар министрлігінің және Қазақстан Республикасы Ұлттық ғарыш агенттігінің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28 мамырдағы № 629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Индустрия және жаңа технологиялар министрлігінің, Қазақстан Республикасы Көлік және коммуникациялар министрлігінің және Қазақстан Республикасы Ұлттық ғарыш агенттігінің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заң департаменті (А.Қ. Алиақпаров)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Инвестициялар және даму министрлігінің интернет-ресурсында осы бұйрықты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 Ә. Исекешев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28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629 бұйрығына қосымша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Индустрия және жаңа технологиялар</w:t>
      </w:r>
      <w:r>
        <w:br/>
      </w:r>
      <w:r>
        <w:rPr>
          <w:rFonts w:ascii="Times New Roman"/>
          <w:b/>
          <w:i w:val="false"/>
          <w:color w:val="000000"/>
        </w:rPr>
        <w:t>
министрлігінің, Қазақстан Республикасы Көлік және</w:t>
      </w:r>
      <w:r>
        <w:br/>
      </w:r>
      <w:r>
        <w:rPr>
          <w:rFonts w:ascii="Times New Roman"/>
          <w:b/>
          <w:i w:val="false"/>
          <w:color w:val="000000"/>
        </w:rPr>
        <w:t>
коммуникациялар министрлігінің және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Ұлттық ғарыш агенттігінің күші жойылған кейбір бұйрықтарының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«Ақпараттық-коммуникациялық технологиялар» салалық біліктілік шеңберін бекіту туралы» Қазақстан Республикасы Көлік және коммуникация министрінің 2013 жылғы 30 қыркүйектегі № 769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8876 болып тіркелген, «Егемен Қазақстан» газетінде 2013 жылғы 28 қарашада № 263 (28202)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«Геология» саласындағы салалық біліктілік шеңберін бекіту туралы» Қазақстан Республикасы Премьер-Министрінің орынбасары - Қазақстан Республикасының Индустрия және жаңа технологиялар министрінің 2013 жылғы 22 қарашадағы № 371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9018 болып тіркелген, «Егемен Қазақстан» газетінде 2014 жылғы 18 ақпандағы № 33 (28257)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«Химиялық өндіріс» саласындағы салалық біліктілік шеңберін бекіту туралы» Қазақстан Республикасы Премьер-Министрінің орынбасары - Қазақстан Республикасының Индустрия және жаңа технологиялар министрінің 2013 жылғы 4 желтоқсандағы № 392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«Әділет» ақпараттық-құқықтық жүйесінде 2013 жылдың 28 желтоқсанында, «Егемен Қазақстан» газетінде 2014 жылғы 2 сәуірде № 63 (28287) болып жарияланған;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«Жеңіл өнеркәсіп» саласындағы салалық біліктілік шеңберін бекіту туралы» Қазақстан Республикасы Индустрия және жаңа технологиялар министрінің міндетін атқарушының 2013 жылғы 27 желтоқсандағы № 445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9093 болып тіркелген, нормативтік құқықтық актілердің «Әділет» ақпараттық-құқықтық жүйесінде 2014 жылдың 12 наурызында, «Егемен Қазақстан» газетінде 2014 жылғы 29 сәуірдегі № 82 (28306)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«Машина жасау» саласындағы салалық біліктілік шеңберін бекіту туралы» Қазақстан Республикасы Индустрия және жаңа технологиялар министрінің міндетін атқарушының 2013 жылғы 27 желтоқсандағы № 446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9127 болып тіркелген, нормативтік құқықтық актілердің «Әділет» ақпараттық-құқықтық жүйесінде 2014 жылдың 19 ақпанында, «Егемен Қазақстан» газетінде 2014 жылғы 29 сәуірдегі № 82 (28306)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6)«Құрылыс индустриясы» саласындағы салалық біліктілік шеңберін бекіту туралы» Қазақстан Республикасы Индустрия және жаңа технологиялар министрінің міндетін атқарушының 2014 жылғы 10 ақпандағы № 32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9198 болып тіркелген, нормативтік құқықтық актілердің «Әділет» ақпараттық-құқықтық жүйесінде 2014 жылдың 12 мамырында, «Егемен Қазақстан» газетінде 2014 жылғы 31 шілдесінде № 147 (28371)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«Металлургия» саласындағы біліктіліктердің салалық шеңберін бекіту туралы» Қазақстан Республикасы Индустрия және жаңа технологиялар министрінің міндетін атқарушының 2014 жылғы 6 наурыздағы № 65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9327 болып тіркелген, нормативтік құқықтық актілердің «Әділет» ақпараттық-құқықтық жүйесінде 2014 жылдың 15 желтоқсанда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«Көлік және коммуникация саласындағы салалық біліктілік шеңберін бекіту туралы» Қазақстан Республикасы Көлік және коммуникация министрінің 2014 жылғы 14 наурыздағы № 188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9355 болып тіркелген, нормативтік құқықтық актілердің «Әділет» ақпараттық-құқықтық жүйесінде 2014 жылдың 14 мамырында, «Егемен Қазақстан» газетінде 2014 жылғы 30 қазандағы № 212 (28435)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«Азаматтық авиация саласындағы салалық біліктілік шеңберін бекіту туралы» Қазақстан Республикасы Көлік және коммуникация министрінің м.а 2014 жылғы 12 маусымдағы № 368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9595 болып тіркелген, нормативтік құқықтық актілердің «Әділет» ақпараттық-құқықтық жүйесінде 2014 жылдың 13 тамызында, «Егемен Қазақстан» газетінде 2014 жылғы 12 ақпандағы № 28 (28506)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«Ғарыш қызметі саласындағы салалық біліктілік шеңберін бекіту туралы Қазақстан Республикасы Ұлттық ғарыш агенттігінің 2014 жылғы 17 маусымдағы № 66/НҚ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9586 болып тіркелген, нормативтік құқықтық актілердің «Әділет» ақпараттық-құқықтық жүйесінде 2014 жылдың 25 шілдесінде, «Егемен Қазақстан» газетінде 2014 жылғы 30 қазандағы № 212 (28435) болып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