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e4155" w14:textId="23e4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Көлік және коммуникация министрінің 2013 жылғы 26 шілдедегі М 572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2015 жылғы 14 шілдедегі № 760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43-1-баптарына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Мемлекеттік кеме тізілімінде мемлекеттік тіркеуге жататын кемелердің командалық құрамының адамдарын аттестаттаудан өткізу туралы анықтаманың нысанын бекіту туралы» Қазақстан Республикасы Көлік және коммуникация министрінің 2013 жылғы 26 шілдедегі № 572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№ 8643 тіркелген, 2013 жылғы 31 қазанда № 305 (27579) «Казахстанская правда», 2013 жылғы 31 қазанда № 240 (28182) «Егемен Қазақстан»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Көлік комитеті (Ә.А. Асавбаев) заңнамада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Қазақстан Республикасының Әділет министрлігіне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Инвестициялар және даму министрлігінің интернет-ресурсында және мемлекеттік органдардың интранет-порталында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жетекшілік ететін Қазақстан Республикасы Инвестициялар және даму вице-министріне жүктелсін: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Инвестициялар және даму министрі                    Ә.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