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e7e55" w14:textId="92e7e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қазандағы № 1025 бұйрығы</w:t>
      </w:r>
    </w:p>
    <w:p>
      <w:pPr>
        <w:spacing w:after="0"/>
        <w:ind w:left="0"/>
        <w:jc w:val="both"/>
      </w:pPr>
      <w:bookmarkStart w:name="z1" w:id="0"/>
      <w:r>
        <w:rPr>
          <w:rFonts w:ascii="Times New Roman"/>
          <w:b w:val="false"/>
          <w:i w:val="false"/>
          <w:color w:val="000000"/>
          <w:sz w:val="28"/>
        </w:rPr>
        <w:t>
      «Нормативтiк құқықтық актiлер туралы» 1998 жылғы 24 наурыздағы Қазақстан Республикасының Заңы 21-1-бабының </w:t>
      </w:r>
      <w:r>
        <w:rPr>
          <w:rFonts w:ascii="Times New Roman"/>
          <w:b w:val="false"/>
          <w:i w:val="false"/>
          <w:color w:val="000000"/>
          <w:sz w:val="28"/>
        </w:rPr>
        <w:t>2-тармағына</w:t>
      </w:r>
      <w:r>
        <w:rPr>
          <w:rFonts w:ascii="Times New Roman"/>
          <w:b w:val="false"/>
          <w:i w:val="false"/>
          <w:color w:val="000000"/>
          <w:sz w:val="28"/>
        </w:rPr>
        <w:t xml:space="preserve"> және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Көлік және коммуникация министрінің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r>
        <w:br/>
      </w:r>
      <w:r>
        <w:rPr>
          <w:rFonts w:ascii="Times New Roman"/>
          <w:b w:val="false"/>
          <w:i w:val="false"/>
          <w:color w:val="000000"/>
          <w:sz w:val="28"/>
        </w:rPr>
        <w:t>
</w:t>
      </w:r>
      <w:r>
        <w:rPr>
          <w:rFonts w:ascii="Times New Roman"/>
          <w:b w:val="false"/>
          <w:i w:val="false"/>
          <w:color w:val="000000"/>
          <w:sz w:val="28"/>
        </w:rPr>
        <w:t>
      1) бір апта мерзімде осы бұйрықтың көшірмесін Қазақстан Республикасының Әділет министрлігіне жіберуді;</w:t>
      </w:r>
      <w:r>
        <w:br/>
      </w:r>
      <w:r>
        <w:rPr>
          <w:rFonts w:ascii="Times New Roman"/>
          <w:b w:val="false"/>
          <w:i w:val="false"/>
          <w:color w:val="000000"/>
          <w:sz w:val="28"/>
        </w:rPr>
        <w:t>
</w:t>
      </w:r>
      <w:r>
        <w:rPr>
          <w:rFonts w:ascii="Times New Roman"/>
          <w:b w:val="false"/>
          <w:i w:val="false"/>
          <w:color w:val="000000"/>
          <w:sz w:val="28"/>
        </w:rPr>
        <w:t>
      2) «Әділет» ақпараттық жүйесінде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Инвестициялар және даму министрлігінің интранет – 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күшіне енеді.</w:t>
      </w:r>
    </w:p>
    <w:bookmarkEnd w:id="0"/>
    <w:p>
      <w:pPr>
        <w:spacing w:after="0"/>
        <w:ind w:left="0"/>
        <w:jc w:val="both"/>
      </w:pPr>
      <w:r>
        <w:rPr>
          <w:rFonts w:ascii="Times New Roman"/>
          <w:b w:val="false"/>
          <w:i/>
          <w:color w:val="000000"/>
          <w:sz w:val="28"/>
        </w:rPr>
        <w:t>      Министр                                             Ә. Исекешев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2015 жылғы 30 қазандағы      </w:t>
      </w:r>
      <w:r>
        <w:br/>
      </w:r>
      <w:r>
        <w:rPr>
          <w:rFonts w:ascii="Times New Roman"/>
          <w:b w:val="false"/>
          <w:i w:val="false"/>
          <w:color w:val="000000"/>
          <w:sz w:val="28"/>
        </w:rPr>
        <w:t xml:space="preserve">
№ 1025 бұйрығына қосымша     </w:t>
      </w:r>
    </w:p>
    <w:bookmarkEnd w:id="1"/>
    <w:bookmarkStart w:name="z10" w:id="2"/>
    <w:p>
      <w:pPr>
        <w:spacing w:after="0"/>
        <w:ind w:left="0"/>
        <w:jc w:val="left"/>
      </w:pPr>
      <w:r>
        <w:rPr>
          <w:rFonts w:ascii="Times New Roman"/>
          <w:b/>
          <w:i w:val="false"/>
          <w:color w:val="000000"/>
        </w:rPr>
        <w:t xml:space="preserve"> 
Қазақстан Республикасы Көлік және коммуникация министрінің</w:t>
      </w:r>
      <w:r>
        <w:br/>
      </w:r>
      <w:r>
        <w:rPr>
          <w:rFonts w:ascii="Times New Roman"/>
          <w:b/>
          <w:i w:val="false"/>
          <w:color w:val="000000"/>
        </w:rPr>
        <w:t>
күші жойылған кейбір бұйрықтарының тізбесі</w:t>
      </w:r>
    </w:p>
    <w:bookmarkEnd w:id="2"/>
    <w:bookmarkStart w:name="z11" w:id="3"/>
    <w:p>
      <w:pPr>
        <w:spacing w:after="0"/>
        <w:ind w:left="0"/>
        <w:jc w:val="both"/>
      </w:pPr>
      <w:r>
        <w:rPr>
          <w:rFonts w:ascii="Times New Roman"/>
          <w:b w:val="false"/>
          <w:i w:val="false"/>
          <w:color w:val="000000"/>
          <w:sz w:val="28"/>
        </w:rPr>
        <w:t>
      1. «Аэронавигациялық ақпаратты басқару қызметінің жұмысын тексеру парағының нысанын бекіту туралы» Қазақстан Республикасы Көлік және коммуникация министрінің 2012 жылғы 29 мамырдағы № 290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7763 болып тіркелген, 2012 жылғы 25 тамыздағы № 551-556 (27629) «Егемен Қазақстан», газетте жарияланған).</w:t>
      </w:r>
      <w:r>
        <w:br/>
      </w:r>
      <w:r>
        <w:rPr>
          <w:rFonts w:ascii="Times New Roman"/>
          <w:b w:val="false"/>
          <w:i w:val="false"/>
          <w:color w:val="000000"/>
          <w:sz w:val="28"/>
        </w:rPr>
        <w:t>
</w:t>
      </w:r>
      <w:r>
        <w:rPr>
          <w:rFonts w:ascii="Times New Roman"/>
          <w:b w:val="false"/>
          <w:i w:val="false"/>
          <w:color w:val="000000"/>
          <w:sz w:val="28"/>
        </w:rPr>
        <w:t>
      2. «Әуе кемелерін пайдаланушыларды тексеру парақтарының нысандарын бекіту туралы» Қазақстан Республикасы Көлік және коммуникация министрінің 2012 жылғы 17 қыркүйектегі № 611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8041 болып тіркелген, 2012 жылғы 21 қарашадағы № 763-767 (27839) «Егемен Қазақстан» газетте жарияланған).</w:t>
      </w:r>
      <w:r>
        <w:br/>
      </w:r>
      <w:r>
        <w:rPr>
          <w:rFonts w:ascii="Times New Roman"/>
          <w:b w:val="false"/>
          <w:i w:val="false"/>
          <w:color w:val="000000"/>
          <w:sz w:val="28"/>
        </w:rPr>
        <w:t>
</w:t>
      </w:r>
      <w:r>
        <w:rPr>
          <w:rFonts w:ascii="Times New Roman"/>
          <w:b w:val="false"/>
          <w:i w:val="false"/>
          <w:color w:val="000000"/>
          <w:sz w:val="28"/>
        </w:rPr>
        <w:t>
      3. «Әуеайлақтық метеорологиялық органның қызметін тексеру парағының нысанын бекіту туралы» Қазақстан Республикасы Көлік және коммуникация министрінің 2013 жылғы 17 сәуірдегі № 272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8460 болып тіркелген, 2013 жылғы 19 қазандағы № 235 (28174) «Егемен Қазақстан» газетте жарияланған).</w:t>
      </w:r>
      <w:r>
        <w:br/>
      </w:r>
      <w:r>
        <w:rPr>
          <w:rFonts w:ascii="Times New Roman"/>
          <w:b w:val="false"/>
          <w:i w:val="false"/>
          <w:color w:val="000000"/>
          <w:sz w:val="28"/>
        </w:rPr>
        <w:t>
</w:t>
      </w:r>
      <w:r>
        <w:rPr>
          <w:rFonts w:ascii="Times New Roman"/>
          <w:b w:val="false"/>
          <w:i w:val="false"/>
          <w:color w:val="000000"/>
          <w:sz w:val="28"/>
        </w:rPr>
        <w:t>
      4. «Азаматтық авиациядағы ұшуды метеорологиялық қамтамасыз ету саласындағы тәуекелдер дәрежесін бағалау өлшемдерін бекіту туралы» Қазақстан Республикасы Көлік және коммуникация министрінің 2013 жылғы 17 сәуірдегі № 273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8461 болып тіркелген, 2013 жылғы 19 қазандағы № 235 (28174) «Егемен Қазақстан» газетте жарияланған).</w:t>
      </w:r>
      <w:r>
        <w:br/>
      </w:r>
      <w:r>
        <w:rPr>
          <w:rFonts w:ascii="Times New Roman"/>
          <w:b w:val="false"/>
          <w:i w:val="false"/>
          <w:color w:val="000000"/>
          <w:sz w:val="28"/>
        </w:rPr>
        <w:t>
</w:t>
      </w:r>
      <w:r>
        <w:rPr>
          <w:rFonts w:ascii="Times New Roman"/>
          <w:b w:val="false"/>
          <w:i w:val="false"/>
          <w:color w:val="000000"/>
          <w:sz w:val="28"/>
        </w:rPr>
        <w:t>
      5. «Әуе кемелерін пайдаланушыларды тексеру парақтарының нысандарын бекіту туралы" Қазақстан Республикасы Көлік және коммуникация министрінің 2012 жылғы 17 қыркүйектегі № 611 бұйрығына өзгерістер енгізу туралы» Қазақстан Республикасы Көлік және коммуникация министрінің 2013 жылғы 26 қыркүйектегі № 755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8834 болып тіркелген, 2014 жылғы 5 ақпандағы № 24 (28248) «Егемен Қазақстан» газетте жарияланған). </w:t>
      </w:r>
      <w:r>
        <w:br/>
      </w:r>
      <w:r>
        <w:rPr>
          <w:rFonts w:ascii="Times New Roman"/>
          <w:b w:val="false"/>
          <w:i w:val="false"/>
          <w:color w:val="000000"/>
          <w:sz w:val="28"/>
        </w:rPr>
        <w:t>
</w:t>
      </w:r>
      <w:r>
        <w:rPr>
          <w:rFonts w:ascii="Times New Roman"/>
          <w:b w:val="false"/>
          <w:i w:val="false"/>
          <w:color w:val="000000"/>
          <w:sz w:val="28"/>
        </w:rPr>
        <w:t>
      6. «Қазақстан Республикасында әуе қозғалысына қызмет көрсету және ұшуды радиотехникалық қамтамасыз етумен байланысты қызметті ұйымдастыру және жүзеге асыру бойынша тексеру парағының нысанын бекіту және «Әуе қозғалысын ұйымдастыру және оған қызмет көрсету жөніндегі нұсқаулықты бекіту туралы» Қазақстан Республикасы Көлік және коммуникация министрінің міндетін атқарушының 2011 жылғы 16 мамырдағы № 279 бұйрығына өзгерістер мен толықтырулар енгізу туралы» Қазақстан Республикасы Көлік және коммуникация министрінің 2014 жылғы 17 наурыздағы № 197 бұйрығының </w:t>
      </w:r>
      <w:r>
        <w:rPr>
          <w:rFonts w:ascii="Times New Roman"/>
          <w:b w:val="false"/>
          <w:i w:val="false"/>
          <w:color w:val="000000"/>
          <w:sz w:val="28"/>
        </w:rPr>
        <w:t>1 - тармағы</w:t>
      </w:r>
      <w:r>
        <w:rPr>
          <w:rFonts w:ascii="Times New Roman"/>
          <w:b w:val="false"/>
          <w:i w:val="false"/>
          <w:color w:val="000000"/>
          <w:sz w:val="28"/>
        </w:rPr>
        <w:t xml:space="preserve"> (нормативтік құқықтық актілерді мемлекеттік тіркеу тізілімінде № 9346 болып тіркелген, 2014 жылғы 5 шілдеде «Әділет» ақпараттық - құқықтық жүйесінде ресми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