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a8bda" w14:textId="bea8b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қаласы әкімдігінің 2008 жылғы 22 шілдедегі № 740 "Қоғамдық жұмыстарға тарту түріндегі жазаны атқару үшін қоғамдық жұмыстардың түрлері мен нысандарын белгілеу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қаласы әкімдігінің 2015 жылғы 11 наурыздағы № 277 қаулысы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Маңғыстау облысының әділет Департаментінің 2015 жылғы 20 ақпандағы № 10-15-480 ұсынысына 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Ақтау қаласы әкімдігінің 2008 жылғы 22 шілдедегі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740 </w:t>
      </w:r>
      <w:r>
        <w:rPr>
          <w:rFonts w:ascii="Times New Roman"/>
          <w:b w:val="false"/>
          <w:i w:val="false"/>
          <w:color w:val="000000"/>
          <w:sz w:val="28"/>
        </w:rPr>
        <w:t>"Қоғамдық жұмыстарға тарту түріндегі жазаны атқару үшін қоғамдық жұмыстардың түрлері мен нысандарын белгілеу туралы" (нормативтік құқықтық актілердің мемлекеттік тіркеу реестрінде № 11-1-91 тіркелген) қаулысының күші жойылсын.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бақылауды өзіме қалдырамын.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күннен бастап күшіне енеді.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әкімінің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Р.Елтизаров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