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c080" w14:textId="7a2c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Қазақстан селолық округі әкімінің 2015 жылғы 31 шілдедегі "Шектеу іс-шараларын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Қазақстан селолық округі әкімінің 2015 жылғы 02 желтоқсандағы № 02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Железин ауданының бас мемлекеттік ветеринариялық-санитариялық инспекторының 2015 жылғы 25 қарашадағы № 1-08/498 ұсынымы негізінде, 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Ауыл шаруашылық жануарларының лейкозбен ауыру ошақтарын жою жөніндегі ветеринариялық іс-шаралар кешені жүргізілуіне байланысты, "Бакауов" шаруа қожалығына тиесілі Железин ауданы Қазақстан селолық округінің Жаңа жұлдыз селосындағы алаңы 174,6 шаршы м., кадастрлық № 14-206-016-361, жер учаскесі аумағындағы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селолық округі әкімінің 2015 жылғы 31 шілдедегі "Шектеу іс-шараларын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Әділет департаментінің нормативтік құқықтық актілер тізілімінде 2015 жылғы 04 қыркүйекте № 4686 болып тіркелген, аудандық "Туған өлке" газетінің 2015 жылғы 12 қыркүйектегі № 36 және "Родные просторы" газетінің 2015 жылғы 12 қыркүйектегі № 36 сандарында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Оразакова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