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02df" w14:textId="9d90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әкімдігінің 2015 жылғы 26 ақпандағы "Качир ауданының дене тәрбиесі және спорт бөлімі" мемлекеттік мекемесі жөніндегі Ережесін бекіту туралы" № 43/2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2015 жылғы 02 сәуірдегі № 83/3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ауданы әкімдігінің 2015 жылғы 26 ақпандағы "Качир ауданының дене тәрбиесі және спорт бөлімі" мемлекеттік мекемесі жөніндегі Ережесін бекіту туралы" № 43/2 қаулысын жою туралы" № 43/2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Р.М. Габидулинге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