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7086" w14:textId="e957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2015 жылғы 21 қаңтардағы № 32/1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С.Кашенцева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2015 жылғы 21 қаңтардағы № 32/1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облыстық мәслихаттың күші жойылған кейбір шешімдерінің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"Иттер мен мысықтарды ұстау қағидалары туралы" Солтүстік Қазақстан облыстық мәслихаттың 2012 жылғы 21 маусымдағы №5/15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20 шілде №1807 тіркелген, 2012 жылғы 28 шілдеде №88 "Солтүстік Қазақстан", №88 "Северный Казахстан"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"Иттер мен мысықтарды ұстау Қағидасы туралы" Солтүстік Қазақстан облыстық мәслихаттың 2012 жылғы 21 маусымдағы № 5/15 шешіміне өзгерістер енгізу туралы" Солтүстік Қазақстан облыстық мәслихаттың 2014 жылғы 20 маусымдағы №26/20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 Әділет департаментінде 2014 жылғы 24 шілде №2872 тіркелген, 2014 жылғы 29 шілдеде №92 "Солтүстік Қазақстан", №92 "Северный Казахстан"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"Иттер мен мысықтарды ұстау Қағидасы туралы" Солтүстік Қазақстан облыстық мәслихаттың 2012 жылғы 21 маусымдағы № 5/15 шешіміне өзгерістер енгізу туралы" Солтүстік Қазақстан облыстық мәслихаттың 2012 жылғы 30 қарашадағы №9/3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25 желтоқсанда №2032 тіркелген, 2012 жылғы 29 желтоқсанда №156 "Солтүстік Қазақстан", №156 "Северный Казахстан"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"Солтүстік Қазақстан облыстық мәслихатының кейбір шешімдеріне өзгерістер енгізу туралы" 2013 жылғы 19 наурыздағы № 13/28 Солтүстік Қазақстан облыстық мәслихаттың шешімімен бекітілген Солтүстік Қазақстан облыстық мәслихаттың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 Әділет департаментінде 2013 жылғы 26 сәуірде № 2257 тіркелген, 2013 жылғы 4 мамырда №52 "Солтүстік Қазақстан", №52 "Северный Казахстан"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"Солтүстік Қазақстан облысы елдi мекендерiнiң аумақтарын абаттандыру, елдi мекендерiнiң аумағындағы жасыл желектердi күтiп-ұстау және қорғау Қағидаларын бекіту туралы" 2014 жылғы 10 сәуірдегі № 24/22 Солтүстік Қазақстан облыстық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(Солтүстік Қазақстан облысы Әділет департаментінде 2014 жылғы 17 сәуірде № 2674 тіркелген, 2014 жылғы 25 сәуірде №52 "Солтүстік Қазақстан", №53 "Северный Казахстан"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