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767e8" w14:textId="ee767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Молодогвардейское ауылдық округі әкімінің 2014 жылғы 16 шілдедегі № 04 "Солтүстік Қазақстан облысы Мағжан Жұмабаев ауданы Молодогвардейское ауылдық округі Молодогвардейское ауылында шектеу іс-шараларын енгізуге байланысты ветеринариялық режимін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Молодогвардейское ауылдық округі әкімінің 2015 жылғы 7 желтоқсандағы № 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37-бабының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сәйкес,Солтүстік Қазақстан облысы Мағжан Жұмабаев ауданы Молодогвардейское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1.Солтүстік Қазақстан облысы Мағжан Жұмабаев ауданы Молодогвардейское ауылдық округі әкімінің 2014 жылғы 16 шілдедегі № 04 "Солтүстік Қазақстан облысы Мағжан Жұмабаев ауданы Молодогвардейское ауылдық округі Молодогвардейское ауылында шектеу іс-шараларын енгізуге байланысты ветеринариялық режимін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Шешім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Хайыржанов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