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5c4f" w14:textId="14c5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ауданының коммуналдық мүлігін мүліктік жалдауға (жалға алуға) беру кезінде жалдау ақысының мөлшерлемесін есептеу қағидаларын бекіту туралы" Тимирязев ауданы әкімдігінің 2015 жылғы 12 наурыздағы № 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3 шілдедегі № 154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"Тимирязев ауданының коммуналдық мүлігін мүліктік жалдауға (жалға алуға) беру кезінде жалдау ақысының мөлшерлемесін есептеу қағидаларын бекіту туралы" Тимирязев ауданы әкімдігінің 2015 жылғы 12 наурыздағы № 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3169 тіркелген, аудандық "Көтерілген тың", "Нива" газеттерінде 2015 жылғы 28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 аппараты басшысының міндетін атқарушы Р.Қ. Жәдігеровке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