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a719" w14:textId="068a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су объектілерінде ортақ су пайдалану Қағидаларын бекіту туралы" Оңтүстік Қазақстан облыстық мәслихатының 2015 жылғы 19 наурыздағы № 36/292-V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2015 жылғы 30 қыркүйектегі № 42/345-V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облыстық мәслихатының 2015 жылғы 19 наурыздағы № 36/292-V "Оңтүстік Қазақстан облысының су объектілерінде ортақ су пайдалану Қағидаларын бекіту туралы" (Нормативтік құқықтық актілерді мемлекеттік тіркеу тізілімінде 3163-нөмірмен тіркелген, 2015 жылғы 06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М.Төлтебаев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