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49e9" w14:textId="f804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"Жүзімдік ауылдық округі А.Сәтбаев ауылының Ш.Уалиханов көшесінде шектеу іс-шараларын белгілеу туралы" ауылдық округі әкімінің 2015 жылғы 17 сәуірдегі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Жүзімдік ауылдық округі әкімінің 2015 жылғы 1 шілдедегі № 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министірлігі Ветеринариялық бақылау және қадағалау комитетінің Оңтүстік Қазақстан облыстық аумақтық инспекциясының Сарыағаш аудандық аумақтық инспекциясының басшысының 2015 жылғы 25 маусымдағы № 02-17/164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"Жүзімдік ауылдық округі А.Сатбаев ауылының Ш.Уалиханов көшесінде шектеу іс-шараларын белгілеу туралы" ауылдық округ әкімінің 2015 жылғы 17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3182 тіркелген, 2015 жылғы 29 мамырда "Сарыағаш"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Жүзімдік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