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d2e3" w14:textId="1a7d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әкімдігінің 2015 жылғы 01 сәуірдегі № 238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2015 жылғы 13 сәуірдегі № 279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Аягөз ауданы әкімдігінің 2015 жылғы 1 сәуірдегі № 238 "Аягөз ауданының ауыл шаруашылығы бөлімі" мемлекеттік мекемесі туралы ережені бекіту туралы" (нормативтік құқықтық актілерді мемлекеттік тіркеу Тізілімінде 2015 жылғы 03 сәуірдегі № 3809 тіркелген, аудандық "Аягөз жаңалықтары" газетінде 2015 жылғы 11 сәуірде № 29 (10429)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орындалуына бақылау жасау аудан әкімі аппаратының басшысы Қ. Рғаеваға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