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2aeb" w14:textId="4f22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мәслихаттың шешімдерінің күшін жойды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2015 жылғы 23 желтоқсандағы № 299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Ұлан аудандық мәслихаттың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Ұлан аудандық мәслихаттың 2015 жылғы 25 қыркүйектегі № 281 "Ұлан ауданы бойынша жер салығының мөлшерлемелерін жоғарылату туралы"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Ұлан аудандық мәслихаттың 2014 жылғы 28 наурыздағы № 167 "Ұлан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Сейсембина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