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ec8e" w14:textId="67be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Алмасай ауылдық округінің Алмасай ауылында шектеу 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Алмасай ауылдық округі әкімінің 2015 жылғы 23 қарашадағы N 05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Республикасының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10.1-бабының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және Ұлан ауданының бас мемлекеттік ветеринарлық- санитарлық инспекторының 2015 жылғы 19 қарашадағы № 432 ұсынысы негізінде, Алмасай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Ұлан ауданы Алмасай ауылдық округінің Алмасай ауылында ірі қара малдардың арасында бруцеллез ауруына сауықтыру іс-шараларының аяқталуына байланысты,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"Алмасай ауылдық округі әкімінің аппараты" мемлекеттік мекемесінің 2014 жылғы 13 маусымдағы "Ұлан ауданының Алмасай ауылдық округінің Алмасай ауылына шектеу іс-шараларын белгілеу туралы" (нормативтік құқықтық акт мемлекеттік тіркеу тізілімінде 3390 нөмірімен 2014 жылғы 30 маусымда тіркелген, аудандық "Ұлан таңы" газетінің 2014 жылғы 3 маусымдағы № 45 санында жарияланған)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шешімінің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күннен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