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0cb2" w14:textId="de00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Қаулының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2015 жылғы 20 қаңтардағы № 10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"Қазақстан Республикасындағы жергілікті мемлекеттік басқару және өзін-өзі басқару туралы", "Нормативтік құқықтық актілер туралы"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Жаңақала ауданы әкімдігінің 2014 жылғы 25 маусымдағы № 161 "Жаңақала ауданы бойынша нысаналы топтарға жататын адамдардың қосымша тізбесін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Л.Хайретдинов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