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5d34" w14:textId="a1a5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әкімдігінің 2014 жылғы 09 желтоқсандағы "Аудандық коммуналдық мүлікті мүліктік жалдауға (жалға алуға) беру кезінде жалдау ақысының мөлшерлемесін есептеу қағидаларын бекіту туралы" № 407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2015 жылғы 8 маусымдағы № 183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"Әкімшілік рәсімдер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2000 жылғы 27 қарашадағы,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Қазақстан Республикасының Заңдарын басшылыққа ала отырып және "Мемлекеттік мүлікті мүліктік жалдауға (жалға алуға) беру қағидаларын бекіту туралы" 2015 жылғы 17 наурыздағы №212 Қазақстан Республикасы Ұлттық экономика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Жәнібек ауданы әкімдігінің 2014 жылғы 09 желтоқсандағы "Аудандық коммуналдық мүлікті мүліктік жалдауға (жалға алуға) беру кезінде жалдау ақысының мөлшерлемесін есептеу қағидаларын бекіту туралы" №407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№3766 тіркелген, 2015 жылғы 23 қаңтардағы "Шұғыла"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