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4e20" w14:textId="c444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29 наурыздағы № 74 "Дене шынықтыру және спорт саласындағы мемлекеттік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2015 жылғы 3 желтоқсандағы № 170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Аудан әкімдігінің 2013 жылғы 29 наурыздағы №74 ""Дене шынықтыру және спорт саласындағы мемлекеттік қызмет регламентін бекіту туралы" (Нормативтік құқықтық актілерді мемлекеттік тіркеу тізілімінде №3267 болып тіркелген, 2013 жылғы 03 мамырдағы "Қаратөбе өңірі"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аудан әкімінің орынбасары С.Өмірзақовқа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