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537c" w14:textId="cbb5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2016 жылғы 19 қаңтардағы № а-1/9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2014 жылғы 20 қазандағы </w:t>
      </w:r>
      <w:r>
        <w:rPr>
          <w:rFonts w:ascii="Times New Roman"/>
          <w:b w:val="false"/>
          <w:i w:val="false"/>
          <w:color w:val="000000"/>
          <w:sz w:val="28"/>
        </w:rPr>
        <w:t>№ а-10/238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«Азаматтық қызметші болып табылатын және ауылдық жерде жұмыс істейтін әлеуметтік қамсыздандыру, білім беру, мәдениет және ветеринария саласындағы мамандар лауазымдарының тізбесін айқындау туралы» (нормативтік құқықтық актілерді мемлекеттік тіркеу тізілімінде № 4449 тіркелген, аудандық «Егіндікөл» газетінде 2014 жылғы 17 қарашада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2014 жылғы 30 шілдедегі </w:t>
      </w:r>
      <w:r>
        <w:rPr>
          <w:rFonts w:ascii="Times New Roman"/>
          <w:b w:val="false"/>
          <w:i w:val="false"/>
          <w:color w:val="000000"/>
          <w:sz w:val="28"/>
        </w:rPr>
        <w:t>№ а-7/170</w:t>
      </w:r>
      <w:r>
        <w:rPr>
          <w:rFonts w:ascii="Times New Roman"/>
          <w:b w:val="false"/>
          <w:i w:val="false"/>
          <w:color w:val="000000"/>
          <w:sz w:val="28"/>
        </w:rPr>
        <w:t xml:space="preserve"> «Егіндікөл ауданы Егіндікөл ауылының аумағында жылжымалы сауданы жүзеге асыруға арналған орындарды анықтау туралы» (нормативтік құқықтық актілерді мемлекеттік тіркеу тізілімінде № 4332 тіркелген, аудандық «Егіндікөл» газетінде 2014 жылғы 1 қыркүйекте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А.Тайжанов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