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c16bd" w14:textId="84c16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"Целиноград ауданында үйде тәрбиеленетін және оқитын мүгедек балаларға әлеуметтік көмек көрсету туралы" Целиноград ауданы әкімдігінің 2010 жылғы 31 желтоқсандағы №А-6/296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әкімдігінің 2016 жылғы 18 наурыздағы № А-1/123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 жергілікті мемлекеттік басқару және өзін-өзі басқару"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Целиноград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Целиноград ауданы әкімдігінің 2010 жылғы 31 желтоқсандағы № А-6/296 "Целиноград ауданында үйде тәрбиеленетін және оқитын мүгедек балаларға әлеуметтік көмек көрсету туралы" (Ақмола облысы Целиноград ауданының Әділет басқармасында 2011 жылы 21 қаңтарда № 1-17-145 болып тіркелді)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бақылауды Целиноград ауданы әкімінің орынбасары А.Қ.Айткужиноваға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