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b1a95" w14:textId="63b1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бірлескен бұйрықтардың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Мемлекеттік қызмет істері министрінің 2016 жылғы 22 маусымдағы № 138, Қазақстан Республикасы Қаржы министрінің 2016 жылғы 14 маусымдағы № 309, Қазақстан Республикасы Ішкі істер министрінің 2016 жылғы 12 мамырдағы № 497 және Қазақстан Республикасы Ұлттық қауіпсіздік комитеті төрағасының 2016 жылғы 7 қыркүйектегі № 63 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"Құқықтық актілер туралы" 2016 жылғы 6 сәуірдегі Қазақстан Республикасы Заңының 50-бабы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"Бұлтартпау шарасы ретінде тұтқынға алу таңдап алынған, жеке басын куәландыратын құжаттарын жоғалтқан айыпталушыларды құжаттандыру жөніндегі нұсқаулықты бекіту туралы" Қазақстан Республикасы Ішкі істер министрінің 2003 жылғы 22 қаңтардағы № 34, Қазақстан Республикасының Ұлттық қауіпсіздік комитеті төрағасының 2003 жылғы 23 қаңтардағы № 16, Қазақстан Республикасы Әділет министрінің 2003 жылғы 22 қаңтардағы № 8, Қазақстан Республикасының Қаржы полициясы агенттігі төрағасының 2003 жылғы 22 қаңтардағы № 10, Қазақстан Республикасының Кедендік бақылау агенттігі төрағасының 2003 жылғы 22 қаңтардағы № 29 (Нормативтік құқықтық актілерді мемлекеттік тіркеу тізілімінде № 2150 болып тіркелген, "Қазақстан Республикасы орталық атқарушы және өзге де мемлекеттік органдарының нормативтік құқықтық актілер бюллетенінде", 2003 ж., № 14, 834-кұжат, жарияланған)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"Бұлтартпау шарасы ретінде тұтқынға алу таңдап алынған, жеке басын куәландыратын құжаттарын жоғалтқан айыпталушыларды құжаттандыру жөніндегі нұсқаулықты бекіту туралы" Қазақстан Республикасының Ішкі істер министрінің 2003 жылғы 22 қаңтардағы № 34, Қазақстан Республикасының Әділет министрінің 2003 жылғы 22 қаңтардағы № 8, Қазақстан Республикасының Ұлттық қауіпсіздік комитеті төрағасының 2003 жылғы 23 қаңтардағы № 16, Қазақстан Республикасының Қаржы полициясы агенттігі төрағасының 2003 жылғы 22 қаңтардағы № 10, Қазақстан Республикасының Кедендік бақылау агенттігі төрағасының 2003 жылғы 22 қаңтардағы № 29 бірлескен бұйрығына өзгерістер мен толықтырулар енгізу туралы" Қазақстан Республикасының Ішкі істер министрінің 2005 жылғы 25 қаңтардағы № 48, Қазақстан Республикасының Әділет министрінің 2005 жылғы 24 наурыздағы №91, Қазақстан Республикасының Ұлттық қауіпсіздік комитеті төрағасының 2005 жылғы 5 наурыздағы № 46, Қазақстан Республикасының Экономикалық қылмысқа және сыбайлас жемқорлыққа қарсы күрес агенттігінің (Нормативтік Құқықтық актілерді мемлекеттік тіркеу тізілімінде № 3554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Көші-қон полициясы департаменті (С.С. Сайынов)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бұйрықтың көшірмесін Қазақстан Республикасы Әділет министрлігіне жолдасын;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 Қазақстан Республикасы Ішкі істер министрлігінің интернет-ресурсына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Қазақстан Республикасы Ішкі істер министрінің орынбасары полиция генерал-майоры Е.З. Тургумбаевқа және Қазақстан Республикасының Қаржы вице-министрі - А.М. Теңгебаевқа, Қазақстан Республикасының Ұлттық қауіпсіздік комитеті төрағасының орынбасары генерал-майор С.С. Әбішке, Қазақстан Республикасының Мемлекеттік қызмет істері вице-министрі А.А. Шайымоваға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қызмет істері          Ішкі істер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Т. Донақов           _______________ Қ. Қасымов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                     Ұлттық қауіпсіздік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Б. Сұлтанов         _____________ В. Жұмаханов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 прокуроры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 Ж. Асанов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2016 жылғы 10 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Жоғарғы Соты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 Қ. Мәми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2016 жылғы ___ 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