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47b1" w14:textId="c664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30 қыркүйектегі № 343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2016 жылғы 23 қыркүйектегі № 408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30 қыркүйектегі № 343 "Ақтөбе облысы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4553 тіркелген, 2015 жылғы 17 қарашада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