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28d" w14:textId="c3bb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Благодар ауылдық округі әкімінің 2016 жылғы 5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каңтардағы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 басшысының 2015 жылғы 31 желтоқсандағы № 5-2/470 санды ұсынысы негізінде, Благодар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қаласының Благодар ауылдық округі әкімінің 2015 жылдың 10 шілдедегі № 1 "Благодар ауылдық округінің Ақшат ауылы аумағына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4438 болып тiркелген, 2015 жылдың 30 шілдеде облыстық "Ақтөбе" газетінде және 2015 жылдың 20 тамызда "Әділет" АҚЖ-де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Благодар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