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3f0b5" w14:textId="713f0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Нормативтік құқықтық актінің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Байғанин аудандық әкімдігінің 2016 жылғы 29 тамыздағы № 157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2016 жылғы 6 сәуірдегі "Құқықтық актiлер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жергiлiктi мемлекеттiк басқару және өзiн-өзi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Байғанин ауданық әкiмдiгi </w:t>
      </w:r>
      <w:r>
        <w:rPr>
          <w:rFonts w:ascii="Times New Roman"/>
          <w:b/>
          <w:i w:val="false"/>
          <w:color w:val="000000"/>
          <w:sz w:val="28"/>
        </w:rPr>
        <w:t>ҚАУЛЫ ЕТЕДI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Байғанин аудандық әкiмдiгiнiң 2016 жылғы 17 ақпандағы № 34 "Байғанин аудандық ауыл шаруашылығы және ветеринария бөлімі" мемлекеттік мекемесінің атауын өзгерту және ережесін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(нормативтiк құқықтық актiлердi мемлекеттiк тiркеу тiзiлiмiнде № 4803 болып тiркелген, 2016 жылдың 07 сәуірінде аудандық "Жем Сағыз" газетiнде және 2016 жылдың 31 наурызында "Әдiлет" АҚЖ-де жарияланған) күшi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аудан әкiмi аппаратының басшысы Ж.Абитовке жүктелсiн.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қол қойылған кезiнен бастап қолданысқа енгiзiледi.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М.Аққағазов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