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8395" w14:textId="87c8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2016 жылғы 05 қаңтардағы № 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Шалқар ауданы әкімдігінің төмендегі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 жылға Шалқар ауданы бойынша ұйымдардың тізбесін, қоғамдық жұмыстардың түрлерін, көлемін және нақты жағдайларын бекіту туралы" (Нормативтік-құқықтық актілерді мемлекеттік тіркеу тізілімінде 2015 жылдың 17 наурызында № 4236 болып тіркелген, аудандық "Шалқар" газетінде 2015 жылдың 30 наурызында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 жылдың сәуір-маусымында және қазан-желтоқсанында азаматтарды мерзімді әскери қызметке шақыруды жүргізуді ұйымдастыру және қамтамасыз ету туралы" (Нормативтік-құқықтық актілерді мемлекеттік тіркеу тізілімінде 2015 жылдың 05 мамырында № 4318 болып тіркелген, аудандық "Шежірелі өлке" газетінде 2015 жылдың 22 мамырында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2015 жылғы 23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"Шалқар ауданы әкімдігінің 2015 жылғы 30 наурыздағы № 97 қаулысына өзгерістер енгізу туралы" (Нормативтік-құқықтық актілерді мемлекеттік тіркеу тізілімінде 2015 жылдың 22 қазанында № 4547 болып тіркелген, аудандық "Шежірелі өлке" газетінде 2015 жылдың 09 қарашасында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көшірмесі Ақтөбе облысының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