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a15c" w14:textId="df7a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қабылдаған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2016 жылғы 01 ақпандағы № 5-60-397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қаңтарындағы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Панфилов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шешімдерінің күші жойылды деп танылсын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Ж.Ақшалов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2016 жылға 1 ақпанда қабылданған "Панфилов аудандық мәслихатының қабылдаған кейбір шешімдерінің күшін жою туралы" № 5-60-397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аудандық мәслихатының 2016 жылдың 1 қаңтарынан күші жойылатын шешімдердің</w:t>
      </w:r>
      <w:r>
        <w:rPr>
          <w:rFonts w:ascii="Times New Roman"/>
          <w:b/>
          <w:i w:val="false"/>
          <w:color w:val="000000"/>
        </w:rPr>
        <w:t xml:space="preserve">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аудандық мәслихаттың 2014 жылғы 19 желтоқсанда қабылдаған "Панфилов ауданының 2015-2017 жылдарға арналған аудандық бюджетін бекіту туралы" № 5-42-274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26 желтоқсанда 2970 нөмірімен тіркелген 2015 жылғы 10 қаңтардағы аудандық "Жаркент өңірі" газетінің 2 нөмірінде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Панфилов аудандық мәслихатының 2015 жылы 6 ақпанда қабылдаған "Панфилов аудандық мәслихатының 2014 жылғы 19 желтоқсанда қабылдаған "Панфилов ауданының 2015-2017 жылдарға арналған аудандық бюджетін бекіту туралы" 5-42-274 шешіміне өзгерістер енгізу туралы" № 5-43-283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12 ақпанда 3046 нөмірімен тіркелген, 2015 жылғы 23 ақпандағы аудандық "Жаркент өңірі" газетінің 9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Панфилов аудандық мәслихатының 2015 жылы 26 мамырда қабылдаған "Панфилов аудандық мәслихатының 2014 жылғы 19 желтоқсанда қабылдаған "Панфилов ауданының 2015-2017 жылдарға арналған аудандық бюджетін бекіту туралы" 5-42-274 шешіміне өзгерістер енгізу туралы" № 5-49-335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8 маусымда 3197 нөмірімен тіркелген, 2015 жылғы 13 маусымдағы аудандық "Жаркент өңірі" газетінің 25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Панфилов аудандық мәслихатының 2015 жылы 4 қыркүйекте қабылдаған "Панфилов аудандық мәслихатының 2014 жылғы 19 желтоқсанда қабылдаған "Панфилов ауданының 2015-2017 жылдарға арналған аудандық бюджетін бекіту туралы" 5-42-274 шешіміне өзгерістер енгізу туралы" № 5-53-360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11 қыркүйекте 3409 нөмірімен тіркелген, 2015 жылғы 18 қыркүйекте аудандық "Жаркент өңірі" газетінің 39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Панфилов аудандық мәслихатының 2015 жылы 6 қарашада қабылдаған "Панфилов аудандық мәслихатының 2014 жылғы 19 желтоқсанда қабылдаған "Панфилов ауданының 2015-2017 жылдарға арналған аудандық бюджетін бекіту туралы" 5-42-274 шешіміне өзгерістер мен толықтырулар енгізу туралы" № 5-55-369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18 қыркүйекте 3567 нөмірімен тіркелген, 2015 жылғы 2 қарашада аудандық "Жаркент өңірі" газетінің 80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Панфилов аудандық мәслихатының 2015 жылы 9 желтоқсанда қабылдаған "Панфилов аудандық мәслихатының 2014 жылғы 19 желтоқсанда қабылдаған "Панфилов ауданының 2015-2017 жылдарға арналған аудандық бюджетін бекіту туралы" 5-42-274 шешіміне өзгерістер енгізу туралы" № 5-56-273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14 желтоқсандағы 3622 нөмірімен тіркелген, 2015 жылғы 23 желтоқсандағы аудандық "Жаркент өңірі" газетінің 53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