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3db9" w14:textId="5a33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2016 жылғы 8 шілдедегі № 5-28 шешімі.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"Нормативтік-құқықтық актілер туралы" Заңының 40-бабының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нормативтік-құқықтық актілерінің (шешімдер) күші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жойылсын.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басылымда жарияланғаннан кейін күшіне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8 шілдедегі № 5-28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аудандық мәслихатының күші жойылған нормативтік-</w:t>
      </w:r>
      <w:r>
        <w:rPr>
          <w:rFonts w:ascii="Times New Roman"/>
          <w:b/>
          <w:i w:val="false"/>
          <w:color w:val="000000"/>
        </w:rPr>
        <w:t>құқықтық актілерінің (шешімдер)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ТІЗІМІ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2014 жылғы 19 желтоқсандағы "Іле ауданының 2015-2017 жылдарға арналған бюджеті туралы" (нормативтік құқықтық актілерді мемлекеттік тіркеу Тізілімінде 2014 жылдың 29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2982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"Іле таңы" газетінде 2015 жылдың 8 қаңтарында № 2 (4585) және 2015 жылғы 16 қаңтардағы № 3 (4586) жарияланған) № 42-190 шешімі.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Іле аудандық мәслихатының 2015 жылғы 6 ақпандағы "Іле аудандық мәслихатының 2014 жылғы 19 желтоқсандағы "Іле ауданының 2015-2017 жылдарға арналған бюджеті туралы" № 42-190 шешіміне өзгерістер енгізу туралы" (нормативтік құқықтық актілерді мемлекеттік тіркеу Тізілімінде 2015 жылдың 16 ақпанында </w:t>
      </w:r>
      <w:r>
        <w:rPr>
          <w:rFonts w:ascii="Times New Roman"/>
          <w:b w:val="false"/>
          <w:i w:val="false"/>
          <w:color w:val="000000"/>
          <w:sz w:val="28"/>
        </w:rPr>
        <w:t>№ 3053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"Іле таңы" газетінде 2015 жылдың 27 ақпанында № 9 (4592) жарияланған) № 43-196 шешімі.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Іле аудандық мәслихатының 2015 жылғы 27 мамырдағы "Іле аудандық мәслихатының 2014 жылғы 19 желтоқсандағы "Іле ауданының 2015-2017 жылдарға арналған бюджеті туралы" 42-190 шешіміне өзгерістер енгізу туралы" (нормативтік құқықтық актілерді мемлекеттік тіркеу Тізілімінде 2015 жылдың 9 маусымында </w:t>
      </w:r>
      <w:r>
        <w:rPr>
          <w:rFonts w:ascii="Times New Roman"/>
          <w:b w:val="false"/>
          <w:i w:val="false"/>
          <w:color w:val="000000"/>
          <w:sz w:val="28"/>
        </w:rPr>
        <w:t>№ 3208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"Іле таңы" газетінде 2015 жылдың 19 маусымында № 26 (4609) жарияланған) № 46-214 шешімі.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Іле аудандық мәслихатының 2015 жылғы 3 қыркүйектегі "Іле аудандық мәслихатының 2014 жылғы 19 желтоқсандағы "Іле ауданының 2015-2017 жылдарға арналған бюджеті туралы" № 42-190 шешіміне өзгерістер енгізу туралы" (нормативтік құқықтық актілерді мемлекеттік тіркеу Тізілімінде 2015 жылдың 11 қыркүйегінде </w:t>
      </w:r>
      <w:r>
        <w:rPr>
          <w:rFonts w:ascii="Times New Roman"/>
          <w:b w:val="false"/>
          <w:i w:val="false"/>
          <w:color w:val="000000"/>
          <w:sz w:val="28"/>
        </w:rPr>
        <w:t>№ 3408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"Іле таңы" газетінде 2015 жылдың 18 қыркүйегінде № 39-40 (4622-4623) жарияланған) № 48-226 шешімі.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Іле аудандық мәслихатының 2015 жылғы 6 қарашадағы "Іле аудандық мәслихатының 2014 жылғы 19 желтоқсандағы "Іле ауданының 2015-2017 жылдарға арналған бюджеті туралы" 42-190 шешіміне өзгерістер енгізу туралы" (нормативтік құқықтық актілерді мемлекеттік тіркеу Тізілімінде 2015 жылдың 17 қарашасында </w:t>
      </w:r>
      <w:r>
        <w:rPr>
          <w:rFonts w:ascii="Times New Roman"/>
          <w:b w:val="false"/>
          <w:i w:val="false"/>
          <w:color w:val="000000"/>
          <w:sz w:val="28"/>
        </w:rPr>
        <w:t>№ 3556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"Іле таңы" газетінде 2015 жылдың 28 қарашасында № 50 (4633) жарияланған) № 50-237 шешімі.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Іле аудандық мәслихатының 2015 жылғы 9 желтоқсандағы "2014 жылғы 19 желтоқсандағы Іле ауданының 2015-2017 жылдарға арналған бюджеті туралы" 42-190 шешіміне өзгерістер енгізу туралы" (нормативтік құқықтық актілерді мемлекеттік тіркеу Тізілімінде 2015 жылдың 11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3606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"Іле таңы" газетінде 2015 жылдың 21 желтоқсанында № 53 (4636) жарияланған) № 51-240 шешімі.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