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8c62a" w14:textId="628c6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Нормативтік құқықтық актілердің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Райымбек ауданы әкімдігінің 2016 жылғы 13 қыркүйектегі № 264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мемлекеттік жергілікті басқару және өзін-өзі басқару туралы" 2001 жылғы 23 қантардағы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Райымбек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нормативтік құқықтық актілердің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алғашқы ресми жарияланған күннен кейін күнтізбелік он күн өткен соң күшіне енеді және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Райымбек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ауданы әкімдігінің 2016 жылғы "13" қыркүйектегі Нормативтік құқықтық актілердің күші жойылды деп тану туралы № 264 қаулысына 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5135"/>
        <w:gridCol w:w="1880"/>
        <w:gridCol w:w="2476"/>
        <w:gridCol w:w="2476"/>
      </w:tblGrid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Қабылданған жылы, күні, айы, шешімнің номері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органында тіркелген күні және номері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Баспасөзде жарияланған күні, айы,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 ауданында бас бостандығынан айыру орындарынан босатылған адамдар үшін жұмыс орындарына квота белгілеу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жылы 18 қаңтар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 қаулысы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10.02.2012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2-15-112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18.02.2012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 (7714)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ауданы әкімдігінің 2012 жылғы 18 қаңтардағы "Райымбек ауданында бас бостандығынан айыру орындарынан босатылған адамдар үшін жұмыс орындарына квота белгілеу туралы" №8 қаулысына өзгерістер енгізу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наурыз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09.04.2013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20.04.2013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15 (7769)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ауданы бойынша қоғамдық жұмыстарды ұйымдастыру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қаңтар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ақпан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28.02.2015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8(7858)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ауданы бойынша мүгедектер үшін жұмыс орындарына квота белгілеу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ақпан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наурыз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10.04.2015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14 (7864)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ауданы бойынша интернаттық ұйымдарды бітіруші кәмелетке толмағандар үшін жұмыс орындарына квота белгілеу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ақпан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наурыз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10.04.2015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14 ( 7864)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ауданында тұратын халықтың нысаналы топтарына жататын адамдардың қосымша тізбесін белгілеу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ақпан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ақпан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2-15-117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08.03.2012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11(7717)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соғысының қатысушылары мен мүгедектерін әлеуметтік қорғау жөніндегі қосымша шаралар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2-15-73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27.06.2009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25(7587)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Райымбек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