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4209" w14:textId="59d4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2014 жылғы 10 ақпандағы "Райымбек аудандық мәслихатының Регламентін бекіту туралы" № 24-128 шешімін және Райымбек аудандық мәслихатының 2014 жылғы 05 мамырдағы "Райымбек аудандық мәслихатының Регламентін бекіту туралы" № 24-128 шешіміне толықтырулар енгізу туралы № 30-154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2016 жылғы 25 сәуірдегі № 4-26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7 – бабының </w:t>
      </w:r>
      <w:r>
        <w:rPr>
          <w:rFonts w:ascii="Times New Roman"/>
          <w:b w:val="false"/>
          <w:i w:val="false"/>
          <w:color w:val="000000"/>
          <w:sz w:val="28"/>
        </w:rPr>
        <w:t>5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Райымбек аудандық мәслихатының 2014 жылғы 10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"Райымбек аудандық мәслихатының Регламентін бекіту туралы" № 24-128 (нормативтік құқықтық кесімдерді мемлекеттік тіркеу тізіліміне 2014 жылғы 20 наурызда № 2633 болып енгізілген, аудандық "Хантәңірі" газетінің 2014 жылғы 12 сәуірдегі № 14 санына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Райымбек аудандық мәслихатының 2014 жылғы 05 мамырдағы "Райымбек аудандық мәслихатының 2014 жылғы 10 ақпандағы "Райымбек аудандық мәслихатының Регламентін бекіту туралы" № 24-128 шешіміне толықтырулар енгізу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30-154 (нормативтік құқықтық кесімдерді мемлекеттік тіркеу тізіліміне 2014 жылғы 22 мамырда № 2730 болып енгізілген, аудандық "Хантәңірі" газетінің 2014 жылғы 21 маусымдағы № 23 санына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Л.Нүсіпқожаева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Е.Құдабаев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