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a095" w14:textId="7c7a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07 шілдедегі "Панфилов ауданының қаржы бөлімі" мемлекеттік мекемесінің Ережесін бекіту туралы № 659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16 қыркүйектегі № 475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06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Панфилов ауданы әкімдігінің 2015 жылғы 07 шілдедегі "Панфилов ауданының қаржы бөлімі" мемлекеттік мекемесінің Ережесін бекіту туралы" №659 (нормативтік құқықтық актілерді мемлекеттік тіркеу Тізілімінде 2015 жылы 06 тамызда № 3328 тіркелген және 2015 жылғы 21 тамыздағы "Жаркент өңірі" газетінің № 35 (8773) жарияланған) №659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