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7890" w14:textId="4f77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 әкімдігінің 2015 жылғы 28 қыркүйектегі № 428 қаулысының күші жойылды деп тану туралы</w:t>
      </w:r>
    </w:p>
    <w:p>
      <w:pPr>
        <w:spacing w:after="0"/>
        <w:ind w:left="0"/>
        <w:jc w:val="both"/>
      </w:pPr>
      <w:r>
        <w:rPr>
          <w:rFonts w:ascii="Times New Roman"/>
          <w:b w:val="false"/>
          <w:i w:val="false"/>
          <w:color w:val="000000"/>
          <w:sz w:val="28"/>
        </w:rPr>
        <w:t>Жамбыл облысы Талас ауданы әкімдігінің 2016 жылғы 28 қаңтардағы № 21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№152</w:t>
      </w:r>
      <w:r>
        <w:rPr>
          <w:rFonts w:ascii="Times New Roman"/>
          <w:b w:val="false"/>
          <w:i w:val="false"/>
          <w:color w:val="000000"/>
          <w:sz w:val="28"/>
        </w:rPr>
        <w:t xml:space="preserve"> Жарлығымен бекітілген Мемлекеттік әкімшілік қызметшілердің қызметін бағалауды өткізу қағидалары мен мерзіміне сәйкес Талас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Талас ауданы әкімдігінің 2015 жылғы 28 қыркүйектегі "Аудан,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әдістемесін бекіту туралы" </w:t>
      </w:r>
      <w:r>
        <w:rPr>
          <w:rFonts w:ascii="Times New Roman"/>
          <w:b w:val="false"/>
          <w:i w:val="false"/>
          <w:color w:val="000000"/>
          <w:sz w:val="28"/>
        </w:rPr>
        <w:t>№ 428</w:t>
      </w:r>
      <w:r>
        <w:rPr>
          <w:rFonts w:ascii="Times New Roman"/>
          <w:b w:val="false"/>
          <w:i w:val="false"/>
          <w:color w:val="000000"/>
          <w:sz w:val="28"/>
        </w:rPr>
        <w:t xml:space="preserve"> қаулысының (Нормативтік құқықтық актілердің мемлекеттік тіркеу тізілімінде №2816 болып тіркелген, 2015 жылдың 28 қарашасында "Талас тынысы"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Қадырбек Рысқұлбекұлы Садубаевқа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Рысмендиев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