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3a92a" w14:textId="f93a9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 Медициналық және фармацевтикалық қызметті бақылау комитетінің "Б" корпусы мемлекеттік әкімшілік лауазымдарының санаттарына қойылатын біліктілік талаптарын бекіту туралы" Қазақстан Республикасы Денсаулық сақтау министрінің 2014 жылғы 26 ақпандағы № 110 бұйрығының күшін жою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2016 жылғы 20 сәуірдегі № 306 бұйрығы</w:t>
      </w:r>
    </w:p>
    <w:p>
      <w:pPr>
        <w:spacing w:after="0"/>
        <w:ind w:left="0"/>
        <w:jc w:val="both"/>
      </w:pPr>
      <w:bookmarkStart w:name="z1" w:id="0"/>
      <w:r>
        <w:rPr>
          <w:rFonts w:ascii="Times New Roman"/>
          <w:b w:val="false"/>
          <w:i w:val="false"/>
          <w:color w:val="000000"/>
          <w:sz w:val="28"/>
        </w:rPr>
        <w:t>
      «Нормативтік құқықтық актілер туралы» 1998 жылғы 24 наурыздағы Қазақстан Республикасы Заңының 21-1-бабының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Денсаулық сақтау министрлігі Медициналық және фармацевтикалық қызметті бақылау комитетінің «Б» корпусы мемлекеттік әкімшілік лауазымдарының санаттарына қойылатын біліктілік талаптарын бекіту туралы» Қазақстан Республикасы Денсаулық сақтау министрінің 2014 жылғы 26 ақпандағы №110 </w:t>
      </w:r>
      <w:r>
        <w:rPr>
          <w:rFonts w:ascii="Times New Roman"/>
          <w:b w:val="false"/>
          <w:i w:val="false"/>
          <w:color w:val="000000"/>
          <w:sz w:val="28"/>
        </w:rPr>
        <w:t>бұйрығының</w:t>
      </w:r>
      <w:r>
        <w:rPr>
          <w:rFonts w:ascii="Times New Roman"/>
          <w:b w:val="false"/>
          <w:i w:val="false"/>
          <w:color w:val="000000"/>
          <w:sz w:val="28"/>
        </w:rPr>
        <w:t xml:space="preserve"> күші жойылсын (Нормативтік құқықтық актілерді мемлекеттік тіркеу тізілімінде № 9266 болып тіркелген, 2014 жылғы 2 сәуірде «Әділет» ақпараттық – құқықтық жүйесінде жарияланған). </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және әлеуметтік даму министрлігінің Медициналық және фармацевтикалық қызметті бақылау комитеті:</w:t>
      </w:r>
      <w:r>
        <w:br/>
      </w:r>
      <w:r>
        <w:rPr>
          <w:rFonts w:ascii="Times New Roman"/>
          <w:b w:val="false"/>
          <w:i w:val="false"/>
          <w:color w:val="000000"/>
          <w:sz w:val="28"/>
        </w:rPr>
        <w:t>
</w:t>
      </w:r>
      <w:r>
        <w:rPr>
          <w:rFonts w:ascii="Times New Roman"/>
          <w:b w:val="false"/>
          <w:i w:val="false"/>
          <w:color w:val="000000"/>
          <w:sz w:val="28"/>
        </w:rPr>
        <w:t xml:space="preserve">
      1) қол қойылған күнінен бастап бес жұмыс күні ішінде оның көшірмесінің мемлекеттік және орыс тілдеріндегі бір данасын баспа және электронды түрде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 </w:t>
      </w:r>
      <w:r>
        <w:br/>
      </w:r>
      <w:r>
        <w:rPr>
          <w:rFonts w:ascii="Times New Roman"/>
          <w:b w:val="false"/>
          <w:i w:val="false"/>
          <w:color w:val="000000"/>
          <w:sz w:val="28"/>
        </w:rPr>
        <w:t>
</w:t>
      </w:r>
      <w:r>
        <w:rPr>
          <w:rFonts w:ascii="Times New Roman"/>
          <w:b w:val="false"/>
          <w:i w:val="false"/>
          <w:color w:val="000000"/>
          <w:sz w:val="28"/>
        </w:rPr>
        <w:t>
      2) осы бұйрықтың көшірмесін қол қойылған күннен бастап апталық мерзімде Қазақстан Республикасы Әділет министрлігіне және «Әділет» ақпараттық – құқықтық жүйесіне жіберуді;</w:t>
      </w:r>
      <w:r>
        <w:br/>
      </w:r>
      <w:r>
        <w:rPr>
          <w:rFonts w:ascii="Times New Roman"/>
          <w:b w:val="false"/>
          <w:i w:val="false"/>
          <w:color w:val="000000"/>
          <w:sz w:val="28"/>
        </w:rPr>
        <w:t>
</w:t>
      </w:r>
      <w:r>
        <w:rPr>
          <w:rFonts w:ascii="Times New Roman"/>
          <w:b w:val="false"/>
          <w:i w:val="false"/>
          <w:color w:val="000000"/>
          <w:sz w:val="28"/>
        </w:rPr>
        <w:t xml:space="preserve">
      3) осы бұйрықты Қазақстан Республикасы Денсаулық сақтау және әлеуметтік даму министрлігінің интернет-ресурсында орналастыруды қамтамасыз етсiн. </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вице-министрi А. В. Цойға жүктелсiн.</w:t>
      </w:r>
      <w:r>
        <w:br/>
      </w:r>
      <w:r>
        <w:rPr>
          <w:rFonts w:ascii="Times New Roman"/>
          <w:b w:val="false"/>
          <w:i w:val="false"/>
          <w:color w:val="000000"/>
          <w:sz w:val="28"/>
        </w:rPr>
        <w:t>
</w:t>
      </w:r>
      <w:r>
        <w:rPr>
          <w:rFonts w:ascii="Times New Roman"/>
          <w:b w:val="false"/>
          <w:i w:val="false"/>
          <w:color w:val="000000"/>
          <w:sz w:val="28"/>
        </w:rPr>
        <w:t>
      4. Осы бұйрық қол қойылған күнінен бастап күшіне енеді.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және</w:t>
      </w:r>
      <w:r>
        <w:br/>
      </w:r>
      <w:r>
        <w:rPr>
          <w:rFonts w:ascii="Times New Roman"/>
          <w:b w:val="false"/>
          <w:i w:val="false"/>
          <w:color w:val="000000"/>
          <w:sz w:val="28"/>
        </w:rPr>
        <w:t>
</w:t>
      </w:r>
      <w:r>
        <w:rPr>
          <w:rFonts w:ascii="Times New Roman"/>
          <w:b w:val="false"/>
          <w:i/>
          <w:color w:val="000000"/>
          <w:sz w:val="28"/>
        </w:rPr>
        <w:t xml:space="preserve">      әлеуметтік даму </w:t>
      </w:r>
      <w:r>
        <w:br/>
      </w:r>
      <w:r>
        <w:rPr>
          <w:rFonts w:ascii="Times New Roman"/>
          <w:b w:val="false"/>
          <w:i w:val="false"/>
          <w:color w:val="000000"/>
          <w:sz w:val="28"/>
        </w:rPr>
        <w:t>
</w:t>
      </w:r>
      <w:r>
        <w:rPr>
          <w:rFonts w:ascii="Times New Roman"/>
          <w:b w:val="false"/>
          <w:i/>
          <w:color w:val="000000"/>
          <w:sz w:val="28"/>
        </w:rPr>
        <w:t>      министрі                                          Т. Дүйсенова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