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a4a9" w14:textId="d70a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18 мамырдағы № 429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2016 жылғы 6 сәуірдегі Қазақстан Республикасының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«Энергия үнемдеу және энергия тиімділігін арттыру саласындағы аккредиттеу» мемлекеттік көрсетілетін қызмет регламентін бекіту туралы» Қазақстан Республикасы Инвестициялар және даму министрінің 2015 жылғы 10 тамыздағы № 847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12030 болып тіркелген, 2015 жылғы 25 қыркүйекте «Әділет» ақпараттық-құқықтық жүйесінде жарияланған), «Энергия үнемдеу және энергия тиімділігін арттыру саласындағы аккредиттеу» мемлекеттік көрсетілетін қызмет регламентін бекіту туралы» Қазақстан Республикасы Инвестициялар және даму министрінің 2015 жылғы 10 тамыздағы № 847 бұйрығына өзгеріс енгізу туралы» Қазақстан Республикасы Инвестициялар және даму министрінің міндетін атқарушының 2016 жылғы 15 ақпандағы № 188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13482 болып тіркелген, 2015 жылғы 31 наурызда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апталық мерзімде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