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27513" w14:textId="7e275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Энергетика министрінің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2016 жылғы 24 мамырдағы № 215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«Құқықтық актілер туралы» 2016 жылғы 6 сәуірдегі Қазақстан Республикасының Заңы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бұйрыққа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Энергетика министрінің кейбір бұйрықтарының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Климаттың өзгеруі жөніндегі департаменті: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бұйрыққа қол қойылған күннен бастап бір апталық мерзімде оның көшірмесін Қазақстан Республикасы Әділет министрлігіне, «Әділет» ақпараттық-құқықтық жүйесіне, сондай-ақ Қазақстан Республикасы нормативтік құқықтық актілерінің Эталондық бақылау банкіне орналастыру үшін Қазақстан Республикасы Әділет министрлігінің «Республикалық құқықтық ақпарат орталығы» шаруашылық жүргізу құқығындағы республикалық мемлекеттік кәсіпорнына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Энергетика министрлігінің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Энергетика министрі                               Қ. Бозымбаев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Инвестициялар және даму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 Ә. Исекешев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2016 жылғы 31 мамыр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Ұлттық экономика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 Қ. Бишімбаев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2016 жылғы 27 мамыр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Энергетика 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2016 жылғы 24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215 бұйрығына қосымша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Энергетика министрінің күші</w:t>
      </w:r>
      <w:r>
        <w:br/>
      </w:r>
      <w:r>
        <w:rPr>
          <w:rFonts w:ascii="Times New Roman"/>
          <w:b/>
          <w:i w:val="false"/>
          <w:color w:val="000000"/>
        </w:rPr>
        <w:t>
жойылды деп танылған кейбір бұйрықтарының тізбесі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«Верификацияны, валидацияны (детерминацияны) және парниктік газдарды түгендеу туралы есепті растауды жүзеге асыратын тәуелсіз ұйымдарды аккредиттеу қағидаларын бекіту туралы» Қазақстан Республикасы Энергетика министрінің 2015 жылғы 18 наурыздағы № 215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11061 болып тіркелген, 2015 жылғы 9 маусымда «Әділет» ақпараттық–құқықтық жүйесінде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«Қоршаған ортаны қорғау саласындағы мемлекеттік көрсетілетін қызмет стандарттарын бекіту туралы» Қазақстан Республикасы Энергетика министрінің 2015 жылғы 23 сәуірдегі № 301 бұйрығының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9)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№11229 болып тіркелген, 2015 жылғы 3 тамызда «Әділет» ақпараттық-құқықтық жүйесінде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«Қоршаған ортаны қорғау саласындағы мемлекеттік көрсетілетін қызметтер регламенттерін бекіту туралы» Қазақстан Республикасы Энергетика министрінің 2015 жылғы 22 мамырдағы № 369 бұйрығының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8)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№11565 болып тіркелген, 2015 жылғы 20 қазанда «Әділет» ақпараттық-құқықтық жүйесінде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«Қоршаған ортаны қорғау саласындағы мемлекеттік көрсетілетін қызмет стандарттарын бекіту туралы» Қазақстан Республикасы Энергетика министрінің 2015 жылғы 23 сәуірдегі № 301 бұйрығына өзгерістер енгізу туралы» Қазақстан Республикасы Энергетика министрінің 2015 жылғы 13 қарашадағы № 641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12878 болып тіркелген, 2016 жылғы 27 қаңтарда «Әділет» ақпараттық–құқықтық жүйесінде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«Қоршаған ортаны қорғау саласындағы мемлекеттік көрсетілетін қызметтер регламенттерін бекіту туралы» Қазақстан Республикасы Энергетика Министрінің 2015 жылғы 22 мамырдағы № 369 бұйрығына өзгерістер енгізу туралы» Қазақстан Республикасы Энергетика министрінің 2016 жылғы 21 қаңтардағы № 18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13156 болып тіркелген, 2016 жылғы 11 сәуірде «Әділет» ақпараттық–құқықтық жүйесінде жарияланған).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