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aae5" w14:textId="0e2a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лауазымдарына қойылатын біліктілік талаптарын бекіту туралы" Республикалық бюджеттің атқарылуын бақылау жөніндегі есеп комитетінің 2015 жылғы 25 желтоқсандағы № 24-НҚ нормативтік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2016 жылғы 12 ақпандағы № 4-нқ қаулысы. Күші жойылды - Республикалық бюджеттің атқарылуын бақылау жөніндегі есеп комитетінің 2016 жылғы 20 желтоқсандағы № 19-НҚ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Республикалық бюджеттің атқарылуын бақылау жөніндегі есеп комитетінің 20.12.2016 </w:t>
      </w:r>
      <w:r>
        <w:rPr>
          <w:rFonts w:ascii="Times New Roman"/>
          <w:b w:val="false"/>
          <w:i w:val="false"/>
          <w:color w:val="ff0000"/>
          <w:sz w:val="28"/>
        </w:rPr>
        <w:t>№ 19-НҚ</w:t>
      </w:r>
      <w:r>
        <w:rPr>
          <w:rFonts w:ascii="Times New Roman"/>
          <w:b w:val="false"/>
          <w:i w:val="false"/>
          <w:color w:val="ff0000"/>
          <w:sz w:val="28"/>
        </w:rPr>
        <w:t>  (алғашқы ресми жарияланған күнінен кейін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17-бабының 4-тармағына, Қазақстан Республикасы Мемлекеттік қызмет істері министрінің 2015 жылғы 29 желтоқсандағы № 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№12639 тіркелген) «Б» корпусының мемлекеттік әкімшілік лауазымдарына қойылатын үлгілік біліктілік талаптарына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«Б» корпусының мемлекеттік әкiмшiлiк лауазымдарына қойылатын біліктілік талаптарын бекіту туралы» Есеп комитетінің 2015 жылғы 25 желтоқсандағы № 24-НҚ («Әділет» ақпараттық-құқықтық жүйесінде 2015 жылғы 30 желтоқсанда жарияланған)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Республикалық бюджеттің атқарылуын бақылау жөніндегі есеп комитетінің «Б» корпусының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 xml:space="preserve">      атқарылуын бақылау </w:t>
      </w:r>
      <w:r>
        <w:br/>
      </w:r>
      <w:r>
        <w:rPr>
          <w:rFonts w:ascii="Times New Roman"/>
          <w:b w:val="false"/>
          <w:i w:val="false"/>
          <w:color w:val="000000"/>
          <w:sz w:val="28"/>
        </w:rPr>
        <w:t>
</w:t>
      </w:r>
      <w:r>
        <w:rPr>
          <w:rFonts w:ascii="Times New Roman"/>
          <w:b w:val="false"/>
          <w:i/>
          <w:color w:val="000000"/>
          <w:sz w:val="28"/>
        </w:rPr>
        <w:t xml:space="preserve">      жөніндегі есеп комитетінің </w:t>
      </w:r>
      <w:r>
        <w:br/>
      </w:r>
      <w:r>
        <w:rPr>
          <w:rFonts w:ascii="Times New Roman"/>
          <w:b w:val="false"/>
          <w:i w:val="false"/>
          <w:color w:val="000000"/>
          <w:sz w:val="28"/>
        </w:rPr>
        <w:t>
</w:t>
      </w:r>
      <w:r>
        <w:rPr>
          <w:rFonts w:ascii="Times New Roman"/>
          <w:b w:val="false"/>
          <w:i/>
          <w:color w:val="000000"/>
          <w:sz w:val="28"/>
        </w:rPr>
        <w:t>      Төрағасы                                         Қ. Жаңбыршин</w:t>
      </w:r>
    </w:p>
    <w:bookmarkStart w:name="z9" w:id="1"/>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2016 жылғы 12 ақпандағы      </w:t>
      </w:r>
      <w:r>
        <w:br/>
      </w:r>
      <w:r>
        <w:rPr>
          <w:rFonts w:ascii="Times New Roman"/>
          <w:b w:val="false"/>
          <w:i w:val="false"/>
          <w:color w:val="000000"/>
          <w:sz w:val="28"/>
        </w:rPr>
        <w:t xml:space="preserve">
№ 4-НҚ нормативтік қаулысымен   </w:t>
      </w:r>
      <w:r>
        <w:br/>
      </w:r>
      <w:r>
        <w:rPr>
          <w:rFonts w:ascii="Times New Roman"/>
          <w:b w:val="false"/>
          <w:i w:val="false"/>
          <w:color w:val="000000"/>
          <w:sz w:val="28"/>
        </w:rPr>
        <w:t xml:space="preserve">
бекітілген              </w:t>
      </w:r>
    </w:p>
    <w:bookmarkEnd w:id="1"/>
    <w:bookmarkStart w:name="z10" w:id="2"/>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2015 жылғы 25 желтоқсандағы    </w:t>
      </w:r>
      <w:r>
        <w:br/>
      </w:r>
      <w:r>
        <w:rPr>
          <w:rFonts w:ascii="Times New Roman"/>
          <w:b w:val="false"/>
          <w:i w:val="false"/>
          <w:color w:val="000000"/>
          <w:sz w:val="28"/>
        </w:rPr>
        <w:t xml:space="preserve">
№ 24-НҚ нормативтік қаулысымен   </w:t>
      </w:r>
      <w:r>
        <w:br/>
      </w:r>
      <w:r>
        <w:rPr>
          <w:rFonts w:ascii="Times New Roman"/>
          <w:b w:val="false"/>
          <w:i w:val="false"/>
          <w:color w:val="000000"/>
          <w:sz w:val="28"/>
        </w:rPr>
        <w:t xml:space="preserve">
бекітілген              </w:t>
      </w:r>
    </w:p>
    <w:bookmarkEnd w:id="2"/>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 xml:space="preserve">       Республикалық бюджеттің атқарылуын бақылау жөніндегі </w:t>
      </w:r>
      <w:r>
        <w:br/>
      </w:r>
      <w:r>
        <w:rPr>
          <w:rFonts w:ascii="Times New Roman"/>
          <w:b w:val="false"/>
          <w:i w:val="false"/>
          <w:color w:val="000000"/>
          <w:sz w:val="28"/>
        </w:rPr>
        <w:t>
            </w:t>
      </w:r>
      <w:r>
        <w:rPr>
          <w:rFonts w:ascii="Times New Roman"/>
          <w:b/>
          <w:i w:val="false"/>
          <w:color w:val="000000"/>
          <w:sz w:val="28"/>
        </w:rPr>
        <w:t xml:space="preserve">есеп комитетінің «Б» корпусының мемлекеттік </w:t>
      </w:r>
      <w:r>
        <w:br/>
      </w:r>
      <w:r>
        <w:rPr>
          <w:rFonts w:ascii="Times New Roman"/>
          <w:b w:val="false"/>
          <w:i w:val="false"/>
          <w:color w:val="000000"/>
          <w:sz w:val="28"/>
        </w:rPr>
        <w:t>
                  </w:t>
      </w:r>
      <w:r>
        <w:rPr>
          <w:rFonts w:ascii="Times New Roman"/>
          <w:b/>
          <w:i w:val="false"/>
          <w:color w:val="000000"/>
          <w:sz w:val="28"/>
        </w:rPr>
        <w:t>әкімшілік лауазымдарына қойылатын</w:t>
      </w:r>
      <w:r>
        <w:br/>
      </w:r>
      <w:r>
        <w:rPr>
          <w:rFonts w:ascii="Times New Roman"/>
          <w:b w:val="false"/>
          <w:i w:val="false"/>
          <w:color w:val="000000"/>
          <w:sz w:val="28"/>
        </w:rPr>
        <w:t>
                         </w:t>
      </w:r>
      <w:r>
        <w:rPr>
          <w:rFonts w:ascii="Times New Roman"/>
          <w:b/>
          <w:i w:val="false"/>
          <w:color w:val="000000"/>
          <w:sz w:val="28"/>
        </w:rPr>
        <w:t>БІЛІКТІЛІК ТАЛАПТАРЫ</w:t>
      </w:r>
    </w:p>
    <w:bookmarkEnd w:id="3"/>
    <w:p>
      <w:pPr>
        <w:spacing w:after="0"/>
        <w:ind w:left="0"/>
        <w:jc w:val="both"/>
      </w:pPr>
      <w:r>
        <w:rPr>
          <w:rFonts w:ascii="Times New Roman"/>
          <w:b/>
          <w:i w:val="false"/>
          <w:color w:val="000000"/>
          <w:sz w:val="28"/>
        </w:rPr>
        <w:t>                        ТӨРАҒА ХАТШЫЛЫҒЫ</w:t>
      </w:r>
    </w:p>
    <w:p>
      <w:pPr>
        <w:spacing w:after="0"/>
        <w:ind w:left="0"/>
        <w:jc w:val="both"/>
      </w:pPr>
      <w:r>
        <w:rPr>
          <w:rFonts w:ascii="Times New Roman"/>
          <w:b/>
          <w:i w:val="false"/>
          <w:color w:val="000000"/>
          <w:sz w:val="28"/>
        </w:rPr>
        <w:t>           Сектор меңгерушісі – 1 бірлік, В-3 санаты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7"/>
        <w:gridCol w:w="9673"/>
      </w:tblGrid>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немесе халықаралық құқық); гуманитарлық ғылымдар (халықаралық қатынастар), техникалық ғылымдар және технология.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істері министрінің 2015 жылғы 29 желтоқсандағы № 12 бұйрығымен бекітіліп, Қазақстан Республикасының Әділет министрлігінде 2015 жылғы 30 желтоқсанда №12639 тіркелген «Б» корпусының мемлекеттік әкімшілік лауазымдарына қойылатын үлгілік </w:t>
            </w:r>
            <w:r>
              <w:rPr>
                <w:rFonts w:ascii="Times New Roman"/>
                <w:b w:val="false"/>
                <w:i w:val="false"/>
                <w:color w:val="000000"/>
                <w:sz w:val="20"/>
              </w:rPr>
              <w:t>біліктілік талаптарына</w:t>
            </w:r>
            <w:r>
              <w:rPr>
                <w:rFonts w:ascii="Times New Roman"/>
                <w:b w:val="false"/>
                <w:i w:val="false"/>
                <w:color w:val="000000"/>
                <w:sz w:val="20"/>
              </w:rPr>
              <w:t xml:space="preserve"> (бұдан әрі - Үлгілік біліктілік талаптары) сәйкес құзыретінің болуы. </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сектор қызметкерлері арасында міндеттерді бөлу; Есеп комитеті Төрағасының қызметін ұйымдастыру және қамтамасыз ету; заңнамалық актілердің жобалары және Төрағаға қызметтік хат-хабарлар, жедел ақпарат бойынша материалдарды қарау, ұсыну және уақтылы дайындау; Төрағаның қарауына хат-хабарларды уақтылы енгізудің қамтамасыз етілуін бақылау, мемлекеттік органдардың, үкіметтік емес ұйымдардың және жеке тұлғалардың сұрауларына Төраға қол қоятын жауаптардың уақтылы және сапалы дайындалуын бақылау; Есеп комитеті Төрағасының блогын және Есеп комитетінің Интернет-ресурсындағы «Сұрақ-жауап» бөлімін мониторингтеу;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бұқаралық ақпарат құралдарында Есеп комитетінің жоғары имидждік деңгейін қалыптастыру; Төрағаның тапсырмаларын орындау;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1 бірлік, В-3 санаты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9691"/>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немесе халықаралық құқық); гуманитарлық ғылымдар (халықаралық қатынастар немесе филология). </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мемлекеттік органдардың, үкіметтік емес ұйымдардың және жеке тұлғалардың сұрауларына Төраға қол қоятын жауаптардың дайындалуын бақылау; өз құзыреті шегінде өзге де функцияларды жүзеге асыру.</w:t>
            </w:r>
          </w:p>
        </w:tc>
      </w:tr>
    </w:tbl>
    <w:p>
      <w:pPr>
        <w:spacing w:after="0"/>
        <w:ind w:left="0"/>
        <w:jc w:val="both"/>
      </w:pPr>
      <w:r>
        <w:rPr>
          <w:rFonts w:ascii="Times New Roman"/>
          <w:b/>
          <w:i w:val="false"/>
          <w:color w:val="000000"/>
          <w:sz w:val="28"/>
        </w:rPr>
        <w:t>Бас консультант-баспасөз хатшысы – 1 бірлік, В-3 санаты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9646"/>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немесе әлемдік экономика және/немесе жұртшылықпен байланыс және/немесе журналистика); құқық (құқықтану немесе халықаралық құқық), гуманитарлық ғылымдар (халықаралық қатынастар немесе филология).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комитетінің қызметі туралы жарияланымдарды, сұхбаттарды, ресми мәлімдемелерді, хабарламаларды, баспасөз релиздерін және басқа да ақпараттық материалдарды әзірлеу және БАҚ-қа тарату; басшылықтың баспасөз конференцияларын, брифингтерін, сұхбаттар мен түсіндірмелерін жүргізуді ұйымдастыру; БАҚ-қа Есеп комитетінің қызметін көрсететін теле-радио хабарлар мен бағдарламаларды және басқа да материалдарды ұйымдастыруға жәрдемдесу; Есеп комитеті Төрағасының блогын және Есеп комитетінің интернет-ресурсындағы «Сұрақ-жауап» бөлімін мониторингтеу; БАҚ материалдарын күн сайын жедел жинауды жүзеге асыру, Есеп комитеті Төрағасының тапсырмасы бойынша баспасөз дайджестерін дайындау; </w:t>
            </w:r>
            <w:r>
              <w:br/>
            </w:r>
            <w:r>
              <w:rPr>
                <w:rFonts w:ascii="Times New Roman"/>
                <w:b w:val="false"/>
                <w:i w:val="false"/>
                <w:color w:val="000000"/>
                <w:sz w:val="20"/>
              </w:rPr>
              <w:t>
</w:t>
            </w:r>
            <w:r>
              <w:rPr>
                <w:rFonts w:ascii="Times New Roman"/>
                <w:b w:val="false"/>
                <w:i w:val="false"/>
                <w:color w:val="000000"/>
                <w:sz w:val="20"/>
              </w:rPr>
              <w:t xml:space="preserve">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көрсетуге қатысты қажетті ақпарат алуға жәрдемдесу,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өз құзыреті шегінде өзге де функцияларды жүзеге асыру. </w:t>
            </w:r>
          </w:p>
        </w:tc>
      </w:tr>
    </w:tbl>
    <w:p>
      <w:pPr>
        <w:spacing w:after="0"/>
        <w:ind w:left="0"/>
        <w:jc w:val="both"/>
      </w:pPr>
      <w:r>
        <w:rPr>
          <w:rFonts w:ascii="Times New Roman"/>
          <w:b w:val="false"/>
          <w:i w:val="false"/>
          <w:color w:val="000000"/>
          <w:sz w:val="28"/>
        </w:rPr>
        <w:t>              </w:t>
      </w:r>
      <w:r>
        <w:rPr>
          <w:rFonts w:ascii="Times New Roman"/>
          <w:b/>
          <w:i w:val="false"/>
          <w:color w:val="000000"/>
          <w:sz w:val="28"/>
        </w:rPr>
        <w:t>Бас сарапшы – 1 бірлік, В-4 санаты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немесе қаржы және/немесе есеп және аудит), құқық (құқықтану немесе халықаралық құқық).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салық</w:t>
            </w:r>
            <w:r>
              <w:rPr>
                <w:rFonts w:ascii="Times New Roman"/>
                <w:b w:val="false"/>
                <w:i w:val="false"/>
                <w:color w:val="000000"/>
                <w:sz w:val="20"/>
              </w:rPr>
              <w:t xml:space="preserve">, кеден заңнамаларын,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Төрағасының қабылдау бөлмесінің жұмысын ұйымдастыру, Төрағаның қарауына материалдарды, қызметтік хат-хабарларды, жедел ақпаратты уақтылы ұсыну; әдістемелік және консультативтік көмек көрсету; 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ұйымдастыруға және өткізуге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0"/>
        <w:gridCol w:w="9740"/>
      </w:tblGrid>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халықаралық құқық); гуманитарлық ғылымдар (халықаралық қатынастар немесе филология). </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және сектор басшылығының тапсырмаларын орындау; Есеп комитеті Төрағасының блогын және Есеп комитетінің Интернет-ресурсындағы «Сұрақ-жауап» бөлімін мониторингтеу;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мемлекеттік органдардың, үкіметтік емес ұйымдардың және жеке тұлғалардың сұрауларына Төраға қол қоятын жауаптардың дайындалуын бақылау; Есеп комитетінің Төрағасына кіріс және Есеп комитетінің Төрағасы қол қоятын шығыс хат-хабарларды шетел тілінен орыс тіліне (және керісінше) аударуды жүзеге асыру, Есеп комитетінің Төрағасына жолданған кіріс және шығыс хат-хабарларды шетел тілінен орыс тіліне (және керісінше) аударуды жүзеге асыру; өз құзыреті шегінде өзге де функцияларды жүзеге асыру.</w:t>
            </w:r>
          </w:p>
        </w:tc>
      </w:tr>
    </w:tbl>
    <w:p>
      <w:pPr>
        <w:spacing w:after="0"/>
        <w:ind w:left="0"/>
        <w:jc w:val="both"/>
      </w:pPr>
      <w:r>
        <w:rPr>
          <w:rFonts w:ascii="Times New Roman"/>
          <w:b/>
          <w:i w:val="false"/>
          <w:color w:val="000000"/>
          <w:sz w:val="28"/>
        </w:rPr>
        <w:t>                     ҚАРЖЫНЫҢ БАСҚАРЫЛУЫНА</w:t>
      </w:r>
      <w:r>
        <w:br/>
      </w:r>
      <w:r>
        <w:rPr>
          <w:rFonts w:ascii="Times New Roman"/>
          <w:b w:val="false"/>
          <w:i w:val="false"/>
          <w:color w:val="000000"/>
          <w:sz w:val="28"/>
        </w:rPr>
        <w:t>
                  </w:t>
      </w:r>
      <w:r>
        <w:rPr>
          <w:rFonts w:ascii="Times New Roman"/>
          <w:b/>
          <w:i w:val="false"/>
          <w:color w:val="000000"/>
          <w:sz w:val="28"/>
        </w:rPr>
        <w:t>МЕМЛЕКЕТТІК АУДИТ ЖҮРГІЗУ БӨЛІМІ</w:t>
      </w:r>
    </w:p>
    <w:p>
      <w:pPr>
        <w:spacing w:after="0"/>
        <w:ind w:left="0"/>
        <w:jc w:val="both"/>
      </w:pPr>
      <w:r>
        <w:rPr>
          <w:rFonts w:ascii="Times New Roman"/>
          <w:b/>
          <w:i w:val="false"/>
          <w:color w:val="000000"/>
          <w:sz w:val="28"/>
        </w:rPr>
        <w:t xml:space="preserve">                 Бөлім меңгерушісінің орынбасары – </w:t>
      </w:r>
      <w:r>
        <w:br/>
      </w:r>
      <w:r>
        <w:rPr>
          <w:rFonts w:ascii="Times New Roman"/>
          <w:b w:val="false"/>
          <w:i w:val="false"/>
          <w:color w:val="000000"/>
          <w:sz w:val="28"/>
        </w:rPr>
        <w:t>
</w:t>
      </w:r>
      <w:r>
        <w:rPr>
          <w:rFonts w:ascii="Times New Roman"/>
          <w:b/>
          <w:i w:val="false"/>
          <w:color w:val="000000"/>
          <w:sz w:val="28"/>
        </w:rPr>
        <w:t xml:space="preserve">                  2 бірлік, В-1 санаты (2-1, 2-2)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9695"/>
      </w:tblGrid>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55"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және бақылау; мемлекеттік аудит жоспарларын, бағдарламаларын және жұмыс жоспарларын келісу; жылдық және тоқсандық жұмыс жоспарларын қалыптастыруға қатысу, олардың орындалуын бақылауды жүзеге асыру, Есеп комитетінің отырыстарына шығарылатын мәселелерді дайындау; республикалық бюджеттің атқарылуына, мемлекет пен квазимемлекеттік сектор активтерінің пайдаланылуына мемлекеттік аудит жүргізу, орталық мемлекеттік органдардың стратегиялық жоспарларының, мемлекеттік және бюджеттік бағдарламалардың іске асырылу тиімділігін бағалау бойынша іс-шараларда топ жетекшісінің міндеттерін жүзеге асыру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p>
      <w:pPr>
        <w:spacing w:after="0"/>
        <w:ind w:left="0"/>
        <w:jc w:val="both"/>
      </w:pPr>
      <w:r>
        <w:rPr>
          <w:rFonts w:ascii="Times New Roman"/>
          <w:b/>
          <w:i w:val="false"/>
          <w:color w:val="000000"/>
          <w:sz w:val="28"/>
        </w:rPr>
        <w:t>     Бюджеттің атқарылуына мемлекеттік аудит жүргізу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жетекшісі – 1 бірлік, В-3 санаты (2/1-3)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9721"/>
      </w:tblGrid>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аудит объектілерін алдын ала зерделеу жүргізу; мемлекеттік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xml:space="preserve">          Бас консультант-бас мемлекеттік аудитор – </w:t>
      </w:r>
      <w:r>
        <w:br/>
      </w:r>
      <w:r>
        <w:rPr>
          <w:rFonts w:ascii="Times New Roman"/>
          <w:b w:val="false"/>
          <w:i w:val="false"/>
          <w:color w:val="000000"/>
          <w:sz w:val="28"/>
        </w:rPr>
        <w:t>
</w:t>
      </w:r>
      <w:r>
        <w:rPr>
          <w:rFonts w:ascii="Times New Roman"/>
          <w:b/>
          <w:i w:val="false"/>
          <w:color w:val="000000"/>
          <w:sz w:val="28"/>
        </w:rPr>
        <w:t>       4 бірлік, В-3 санаты (2/1-4, 2/1-5, 2/1-6, 2/1-7)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заңнаманы, </w:t>
            </w:r>
            <w:r>
              <w:rPr>
                <w:rFonts w:ascii="Times New Roman"/>
                <w:b w:val="false"/>
                <w:i w:val="false"/>
                <w:color w:val="000000"/>
                <w:sz w:val="20"/>
                <w:u w:val="single"/>
              </w:rPr>
              <w:t>салық</w:t>
            </w:r>
            <w:r>
              <w:rPr>
                <w:rFonts w:ascii="Times New Roman"/>
                <w:b w:val="false"/>
                <w:i w:val="false"/>
                <w:color w:val="000000"/>
                <w:sz w:val="20"/>
              </w:rPr>
              <w:t>, </w:t>
            </w:r>
            <w:r>
              <w:rPr>
                <w:rFonts w:ascii="Times New Roman"/>
                <w:b w:val="false"/>
                <w:i w:val="false"/>
                <w:color w:val="000000"/>
                <w:sz w:val="20"/>
              </w:rPr>
              <w:t>кеден</w:t>
            </w:r>
            <w:r>
              <w:rPr>
                <w:rFonts w:ascii="Times New Roman"/>
                <w:b w:val="false"/>
                <w:i w:val="false"/>
                <w:color w:val="000000"/>
                <w:sz w:val="20"/>
              </w:rPr>
              <w:t xml:space="preserve">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xml:space="preserve">             Бас сарапшы-мемлекеттік аудитор – </w:t>
      </w:r>
      <w:r>
        <w:br/>
      </w:r>
      <w:r>
        <w:rPr>
          <w:rFonts w:ascii="Times New Roman"/>
          <w:b w:val="false"/>
          <w:i w:val="false"/>
          <w:color w:val="000000"/>
          <w:sz w:val="28"/>
        </w:rPr>
        <w:t>
</w:t>
      </w:r>
      <w:r>
        <w:rPr>
          <w:rFonts w:ascii="Times New Roman"/>
          <w:b/>
          <w:i w:val="false"/>
          <w:color w:val="000000"/>
          <w:sz w:val="28"/>
        </w:rPr>
        <w:t>            2 бірлік, В-4 санаты (2/1-8, 2/1-9)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Мемлекеттік жоспарлау және өңірлердің дамуы</w:t>
      </w:r>
      <w:r>
        <w:br/>
      </w:r>
      <w:r>
        <w:rPr>
          <w:rFonts w:ascii="Times New Roman"/>
          <w:b w:val="false"/>
          <w:i w:val="false"/>
          <w:color w:val="000000"/>
          <w:sz w:val="28"/>
        </w:rPr>
        <w:t>
</w:t>
      </w:r>
      <w:r>
        <w:rPr>
          <w:rFonts w:ascii="Times New Roman"/>
          <w:b/>
          <w:i w:val="false"/>
          <w:color w:val="000000"/>
          <w:sz w:val="28"/>
        </w:rPr>
        <w:t>              саласындағы мемлекеттік аудит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xml:space="preserve">            жетекшісі – 1 бірлік, В-3 санаты (2/2-10)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9756"/>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қаржы және/немесе есеп және аудит, әлемдік экономика); құқық (құқықтану); техникалық ғылымдар және технологиялар.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 алдын ала зерделеу жүргізу; мемлекеттік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 4 бірлік, В-3</w:t>
      </w:r>
      <w:r>
        <w:br/>
      </w:r>
      <w:r>
        <w:rPr>
          <w:rFonts w:ascii="Times New Roman"/>
          <w:b w:val="false"/>
          <w:i w:val="false"/>
          <w:color w:val="000000"/>
          <w:sz w:val="28"/>
        </w:rPr>
        <w:t>
</w:t>
      </w:r>
      <w:r>
        <w:rPr>
          <w:rFonts w:ascii="Times New Roman"/>
          <w:b/>
          <w:i w:val="false"/>
          <w:color w:val="000000"/>
          <w:sz w:val="28"/>
        </w:rPr>
        <w:t>             санаты (2/2-11, 2/2-12, 2/2-13, 2/2-14)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 құқық (құқықтану); техникалық ғылымдар және технологиялар.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сарапшы-мемлекеттік аудитор – 2 бірлік, В-4 санаты</w:t>
      </w:r>
      <w:r>
        <w:br/>
      </w:r>
      <w:r>
        <w:rPr>
          <w:rFonts w:ascii="Times New Roman"/>
          <w:b w:val="false"/>
          <w:i w:val="false"/>
          <w:color w:val="000000"/>
          <w:sz w:val="28"/>
        </w:rPr>
        <w:t>
</w:t>
      </w:r>
      <w:r>
        <w:rPr>
          <w:rFonts w:ascii="Times New Roman"/>
          <w:b/>
          <w:i w:val="false"/>
          <w:color w:val="000000"/>
          <w:sz w:val="28"/>
        </w:rPr>
        <w:t>                      (2/2-15, 2/2-16)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статистика); құқық (құқықтану); техникалық ғылымдар және технологиялар.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115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Қорғаныс және отын-энергетикалық кешен саласындағы</w:t>
      </w:r>
      <w:r>
        <w:br/>
      </w:r>
      <w:r>
        <w:rPr>
          <w:rFonts w:ascii="Times New Roman"/>
          <w:b w:val="false"/>
          <w:i w:val="false"/>
          <w:color w:val="000000"/>
          <w:sz w:val="28"/>
        </w:rPr>
        <w:t>
</w:t>
      </w:r>
      <w:r>
        <w:rPr>
          <w:rFonts w:ascii="Times New Roman"/>
          <w:b/>
          <w:i w:val="false"/>
          <w:color w:val="000000"/>
          <w:sz w:val="28"/>
        </w:rPr>
        <w:t>                  мемлекеттік аудит секторы</w:t>
      </w:r>
    </w:p>
    <w:p>
      <w:pPr>
        <w:spacing w:after="0"/>
        <w:ind w:left="0"/>
        <w:jc w:val="both"/>
      </w:pPr>
      <w:r>
        <w:rPr>
          <w:rFonts w:ascii="Times New Roman"/>
          <w:b/>
          <w:i w:val="false"/>
          <w:color w:val="000000"/>
          <w:sz w:val="28"/>
        </w:rPr>
        <w:t xml:space="preserve">Сектор меңгерушісі-мемлекеттік аудиторлар тобының жетекшісі – </w:t>
      </w:r>
      <w:r>
        <w:br/>
      </w:r>
      <w:r>
        <w:rPr>
          <w:rFonts w:ascii="Times New Roman"/>
          <w:b w:val="false"/>
          <w:i w:val="false"/>
          <w:color w:val="000000"/>
          <w:sz w:val="28"/>
        </w:rPr>
        <w:t>
</w:t>
      </w:r>
      <w:r>
        <w:rPr>
          <w:rFonts w:ascii="Times New Roman"/>
          <w:b/>
          <w:i w:val="false"/>
          <w:color w:val="000000"/>
          <w:sz w:val="28"/>
        </w:rPr>
        <w:t>                1 бірлік, В-3 санаты (2/3-17)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9756"/>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 техникалық ғылымдар және технологиялар.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 xml:space="preserve">6. Мүмкіндігінше аудит немесе бухгалтерлік есеп бойынша сертификаттарының және/немесе дипломдарының болуы. </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 алдын ала зерделеу жүргізу; мемлекеттік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xml:space="preserve">          Бас консультант-бас мемлекеттік аудитор – </w:t>
      </w:r>
      <w:r>
        <w:br/>
      </w:r>
      <w:r>
        <w:rPr>
          <w:rFonts w:ascii="Times New Roman"/>
          <w:b w:val="false"/>
          <w:i w:val="false"/>
          <w:color w:val="000000"/>
          <w:sz w:val="28"/>
        </w:rPr>
        <w:t>
</w:t>
      </w:r>
      <w:r>
        <w:rPr>
          <w:rFonts w:ascii="Times New Roman"/>
          <w:b/>
          <w:i w:val="false"/>
          <w:color w:val="000000"/>
          <w:sz w:val="28"/>
        </w:rPr>
        <w:t>     4 бірлік, В-3 санаты (2/3-18, 2/3-19, 2/3-20, 2/3-21)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маркетинг); құқық (құқықтану); техникалық ғылымдар және технологиялар.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xml:space="preserve">            Бас сарапшы-мемлекеттік аудитор – </w:t>
      </w:r>
      <w:r>
        <w:br/>
      </w:r>
      <w:r>
        <w:rPr>
          <w:rFonts w:ascii="Times New Roman"/>
          <w:b w:val="false"/>
          <w:i w:val="false"/>
          <w:color w:val="000000"/>
          <w:sz w:val="28"/>
        </w:rPr>
        <w:t>
</w:t>
      </w:r>
      <w:r>
        <w:rPr>
          <w:rFonts w:ascii="Times New Roman"/>
          <w:b/>
          <w:i w:val="false"/>
          <w:color w:val="000000"/>
          <w:sz w:val="28"/>
        </w:rPr>
        <w:t>          2 бірлік, В-4 санаты (2/3-22, 2/3-23)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126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Мемлекеттік басқару және агроөнеркәсіптік кешен</w:t>
      </w:r>
      <w:r>
        <w:br/>
      </w:r>
      <w:r>
        <w:rPr>
          <w:rFonts w:ascii="Times New Roman"/>
          <w:b w:val="false"/>
          <w:i w:val="false"/>
          <w:color w:val="000000"/>
          <w:sz w:val="28"/>
        </w:rPr>
        <w:t>
</w:t>
      </w:r>
      <w:r>
        <w:rPr>
          <w:rFonts w:ascii="Times New Roman"/>
          <w:b/>
          <w:i w:val="false"/>
          <w:color w:val="000000"/>
          <w:sz w:val="28"/>
        </w:rPr>
        <w:t>             саласындағы мемлекеттік аудит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жетекшісі – 1 бірлік, В-3 санаты (2/4-24)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9721"/>
      </w:tblGrid>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 алдын ала зерделеу жүргізу; мемлекеттік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w:t>
      </w:r>
      <w:r>
        <w:br/>
      </w:r>
      <w:r>
        <w:rPr>
          <w:rFonts w:ascii="Times New Roman"/>
          <w:b w:val="false"/>
          <w:i w:val="false"/>
          <w:color w:val="000000"/>
          <w:sz w:val="28"/>
        </w:rPr>
        <w:t>
</w:t>
      </w:r>
      <w:r>
        <w:rPr>
          <w:rFonts w:ascii="Times New Roman"/>
          <w:b/>
          <w:i w:val="false"/>
          <w:color w:val="000000"/>
          <w:sz w:val="28"/>
        </w:rPr>
        <w:t>     4 бірлік, В-3 санаты (2/4-25, 2/4-26, 2/4-27, 2/4-28)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xml:space="preserve">             Бас сарапшы-мемлекеттік аудитор – </w:t>
      </w:r>
      <w:r>
        <w:br/>
      </w:r>
      <w:r>
        <w:rPr>
          <w:rFonts w:ascii="Times New Roman"/>
          <w:b w:val="false"/>
          <w:i w:val="false"/>
          <w:color w:val="000000"/>
          <w:sz w:val="28"/>
        </w:rPr>
        <w:t>
</w:t>
      </w:r>
      <w:r>
        <w:rPr>
          <w:rFonts w:ascii="Times New Roman"/>
          <w:b/>
          <w:i w:val="false"/>
          <w:color w:val="000000"/>
          <w:sz w:val="28"/>
        </w:rPr>
        <w:t>           2 бірлік, В-4 санаты (2/4-29, 2/4-30)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статистика);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ЭКОНОМИКАНЫҢ ДАМУЫНА</w:t>
      </w:r>
      <w:r>
        <w:br/>
      </w:r>
      <w:r>
        <w:rPr>
          <w:rFonts w:ascii="Times New Roman"/>
          <w:b w:val="false"/>
          <w:i w:val="false"/>
          <w:color w:val="000000"/>
          <w:sz w:val="28"/>
        </w:rPr>
        <w:t>
</w:t>
      </w:r>
      <w:r>
        <w:rPr>
          <w:rFonts w:ascii="Times New Roman"/>
          <w:b/>
          <w:i w:val="false"/>
          <w:color w:val="000000"/>
          <w:sz w:val="28"/>
        </w:rPr>
        <w:t>               МЕМЛЕКЕТТІК АУДИТ ЖҮРГІЗУ БӨЛІМІ</w:t>
      </w:r>
    </w:p>
    <w:p>
      <w:pPr>
        <w:spacing w:after="0"/>
        <w:ind w:left="0"/>
        <w:jc w:val="both"/>
      </w:pPr>
      <w:r>
        <w:rPr>
          <w:rFonts w:ascii="Times New Roman"/>
          <w:b/>
          <w:i w:val="false"/>
          <w:color w:val="000000"/>
          <w:sz w:val="28"/>
        </w:rPr>
        <w:t>          Бөлім меңгерушісінің орынбасары – 2 бірлік,</w:t>
      </w:r>
      <w:r>
        <w:br/>
      </w:r>
      <w:r>
        <w:rPr>
          <w:rFonts w:ascii="Times New Roman"/>
          <w:b w:val="false"/>
          <w:i w:val="false"/>
          <w:color w:val="000000"/>
          <w:sz w:val="28"/>
        </w:rPr>
        <w:t>
</w:t>
      </w:r>
      <w:r>
        <w:rPr>
          <w:rFonts w:ascii="Times New Roman"/>
          <w:b/>
          <w:i w:val="false"/>
          <w:color w:val="000000"/>
          <w:sz w:val="28"/>
        </w:rPr>
        <w:t>                    В-1 санаты (3-1,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5"/>
        <w:gridCol w:w="9695"/>
      </w:tblGrid>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55"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және бақылау; мемлекеттік аудит жоспарларын, бағдарламаларын және жұмыс жоспарларын келісу; жылдық және тоқсандық жұмыс жоспарларын қалыптастыруға қатысу, олардың орындалуын бақылауды жүзеге асыру, Есеп комитетінің отырыстарына шығарылатын мәселелерді дайындау; республикалық бюджеттің атқарылуына, мемлекет пен квазимемлекеттік сектор активтерінің пайдаланылуына мемлекеттік аудит жүргізу, орталық мемлекеттік органдардың стратегиялық жоспарларының, мемлекеттік және бюджеттік бағдарламалардың іске асырылу тиімділігін бағалау бойынша іс-шараларда топ жетекшісінің міндеттерін жүзеге асыру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p>
      <w:pPr>
        <w:spacing w:after="0"/>
        <w:ind w:left="0"/>
        <w:jc w:val="both"/>
      </w:pPr>
      <w:r>
        <w:rPr>
          <w:rFonts w:ascii="Times New Roman"/>
          <w:b/>
          <w:i w:val="false"/>
          <w:color w:val="000000"/>
          <w:sz w:val="28"/>
        </w:rPr>
        <w:t>           Құқық тәртібі және қауіпсіздік саласындағы</w:t>
      </w:r>
      <w:r>
        <w:br/>
      </w:r>
      <w:r>
        <w:rPr>
          <w:rFonts w:ascii="Times New Roman"/>
          <w:b w:val="false"/>
          <w:i w:val="false"/>
          <w:color w:val="000000"/>
          <w:sz w:val="28"/>
        </w:rPr>
        <w:t>
</w:t>
      </w:r>
      <w:r>
        <w:rPr>
          <w:rFonts w:ascii="Times New Roman"/>
          <w:b/>
          <w:i w:val="false"/>
          <w:color w:val="000000"/>
          <w:sz w:val="28"/>
        </w:rPr>
        <w:t>                   мемлекеттік аудит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жетекшісі – 1 бірлік, В-3 санаты (3/1-3)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9758"/>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w:t>
            </w:r>
            <w:r>
              <w:rPr>
                <w:rFonts w:ascii="Times New Roman"/>
                <w:b w:val="false"/>
                <w:i w:val="false"/>
                <w:color w:val="000000"/>
                <w:sz w:val="20"/>
                <w:u w:val="single"/>
              </w:rPr>
              <w:t>салық</w:t>
            </w:r>
            <w:r>
              <w:rPr>
                <w:rFonts w:ascii="Times New Roman"/>
                <w:b w:val="false"/>
                <w:i w:val="false"/>
                <w:color w:val="000000"/>
                <w:sz w:val="20"/>
              </w:rPr>
              <w:t xml:space="preserve">, </w:t>
            </w:r>
            <w:r>
              <w:rPr>
                <w:rFonts w:ascii="Times New Roman"/>
                <w:b w:val="false"/>
                <w:i w:val="false"/>
                <w:color w:val="000000"/>
                <w:sz w:val="20"/>
                <w:u w:val="single"/>
              </w:rPr>
              <w:t>кеден</w:t>
            </w:r>
            <w:r>
              <w:rPr>
                <w:rFonts w:ascii="Times New Roman"/>
                <w:b w:val="false"/>
                <w:i w:val="false"/>
                <w:color w:val="000000"/>
                <w:sz w:val="20"/>
              </w:rPr>
              <w:t xml:space="preserve">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аудит және бақылау объектілерін алдын ала зерделеу жүргізу;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w:t>
      </w:r>
      <w:r>
        <w:br/>
      </w:r>
      <w:r>
        <w:rPr>
          <w:rFonts w:ascii="Times New Roman"/>
          <w:b w:val="false"/>
          <w:i w:val="false"/>
          <w:color w:val="000000"/>
          <w:sz w:val="28"/>
        </w:rPr>
        <w:t>
</w:t>
      </w:r>
      <w:r>
        <w:rPr>
          <w:rFonts w:ascii="Times New Roman"/>
          <w:b/>
          <w:i w:val="false"/>
          <w:color w:val="000000"/>
          <w:sz w:val="28"/>
        </w:rPr>
        <w:t>     4 бірлік, В-3 санаты (3/1-4, 3/1-5, 3/1-6, 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сарапшы-бас мемлекеттік аудитор – 2 бірлік, В-4</w:t>
      </w:r>
      <w:r>
        <w:br/>
      </w:r>
      <w:r>
        <w:rPr>
          <w:rFonts w:ascii="Times New Roman"/>
          <w:b w:val="false"/>
          <w:i w:val="false"/>
          <w:color w:val="000000"/>
          <w:sz w:val="28"/>
        </w:rPr>
        <w:t>
</w:t>
      </w:r>
      <w:r>
        <w:rPr>
          <w:rFonts w:ascii="Times New Roman"/>
          <w:b/>
          <w:i w:val="false"/>
          <w:color w:val="000000"/>
          <w:sz w:val="28"/>
        </w:rPr>
        <w:t>                    санаты (3/1-8, 3/1-9)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Инвестицияларға және инфрақұрылымның дамуына</w:t>
      </w:r>
      <w:r>
        <w:br/>
      </w:r>
      <w:r>
        <w:rPr>
          <w:rFonts w:ascii="Times New Roman"/>
          <w:b w:val="false"/>
          <w:i w:val="false"/>
          <w:color w:val="000000"/>
          <w:sz w:val="28"/>
        </w:rPr>
        <w:t>
</w:t>
      </w:r>
      <w:r>
        <w:rPr>
          <w:rFonts w:ascii="Times New Roman"/>
          <w:b/>
          <w:i w:val="false"/>
          <w:color w:val="000000"/>
          <w:sz w:val="28"/>
        </w:rPr>
        <w:t>               мемлекеттік аудит жүргізу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жетекшісі – 1 бірлік, В-3 санаты (3/2-10)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9721"/>
      </w:tblGrid>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 алдын ала зерделеу жүргізу; мемлекеттік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 4 бірлік,</w:t>
      </w:r>
      <w:r>
        <w:br/>
      </w:r>
      <w:r>
        <w:rPr>
          <w:rFonts w:ascii="Times New Roman"/>
          <w:b w:val="false"/>
          <w:i w:val="false"/>
          <w:color w:val="000000"/>
          <w:sz w:val="28"/>
        </w:rPr>
        <w:t>
</w:t>
      </w:r>
      <w:r>
        <w:rPr>
          <w:rFonts w:ascii="Times New Roman"/>
          <w:b/>
          <w:i w:val="false"/>
          <w:color w:val="000000"/>
          <w:sz w:val="28"/>
        </w:rPr>
        <w:t>          В-3 санаты (3/2-11, 3/2-12, 3/2-13, 3/2-14)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1695"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техникалық ғылымдар және технологиялар (құрылыс және/немесе ақпараттық жүйелер).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сарапшы-мемлекеттік аудитор – 2 бірлік, В-4</w:t>
      </w:r>
      <w:r>
        <w:br/>
      </w:r>
      <w:r>
        <w:rPr>
          <w:rFonts w:ascii="Times New Roman"/>
          <w:b w:val="false"/>
          <w:i w:val="false"/>
          <w:color w:val="000000"/>
          <w:sz w:val="28"/>
        </w:rPr>
        <w:t>
</w:t>
      </w:r>
      <w:r>
        <w:rPr>
          <w:rFonts w:ascii="Times New Roman"/>
          <w:b/>
          <w:i w:val="false"/>
          <w:color w:val="000000"/>
          <w:sz w:val="28"/>
        </w:rPr>
        <w:t>                    санаты (3/2-15, 3/2-16)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w:t>
            </w:r>
            <w:r>
              <w:rPr>
                <w:rFonts w:ascii="Times New Roman"/>
                <w:b w:val="false"/>
                <w:i w:val="false"/>
                <w:color w:val="000000"/>
                <w:sz w:val="20"/>
              </w:rPr>
              <w:t>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Әлеуметтік саладағы мемлекеттік аудит секторы</w:t>
      </w:r>
    </w:p>
    <w:p>
      <w:pPr>
        <w:spacing w:after="0"/>
        <w:ind w:left="0"/>
        <w:jc w:val="both"/>
      </w:pPr>
      <w:r>
        <w:rPr>
          <w:rFonts w:ascii="Times New Roman"/>
          <w:b/>
          <w:i w:val="false"/>
          <w:color w:val="000000"/>
          <w:sz w:val="28"/>
        </w:rPr>
        <w:t>        Сектор меңгерушісі-мемлекеттік аудиторлар тобының</w:t>
      </w:r>
      <w:r>
        <w:br/>
      </w:r>
      <w:r>
        <w:rPr>
          <w:rFonts w:ascii="Times New Roman"/>
          <w:b w:val="false"/>
          <w:i w:val="false"/>
          <w:color w:val="000000"/>
          <w:sz w:val="28"/>
        </w:rPr>
        <w:t>
</w:t>
      </w:r>
      <w:r>
        <w:rPr>
          <w:rFonts w:ascii="Times New Roman"/>
          <w:b/>
          <w:i w:val="false"/>
          <w:color w:val="000000"/>
          <w:sz w:val="28"/>
        </w:rPr>
        <w:t>            жетекшісі – 1 бірлік, В-3 санаты (3/3-17)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5"/>
        <w:gridCol w:w="9755"/>
      </w:tblGrid>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w:t>
            </w:r>
            <w:r>
              <w:rPr>
                <w:rFonts w:ascii="Times New Roman"/>
                <w:b w:val="false"/>
                <w:i w:val="false"/>
                <w:color w:val="000000"/>
                <w:sz w:val="20"/>
                <w:u w:val="single"/>
              </w:rPr>
              <w:t>салық</w:t>
            </w:r>
            <w:r>
              <w:rPr>
                <w:rFonts w:ascii="Times New Roman"/>
                <w:b w:val="false"/>
                <w:i w:val="false"/>
                <w:color w:val="000000"/>
                <w:sz w:val="20"/>
              </w:rPr>
              <w:t xml:space="preserve">, </w:t>
            </w:r>
            <w:r>
              <w:rPr>
                <w:rFonts w:ascii="Times New Roman"/>
                <w:b w:val="false"/>
                <w:i w:val="false"/>
                <w:color w:val="000000"/>
                <w:sz w:val="20"/>
                <w:u w:val="single"/>
              </w:rPr>
              <w:t>кеден</w:t>
            </w:r>
            <w:r>
              <w:rPr>
                <w:rFonts w:ascii="Times New Roman"/>
                <w:b w:val="false"/>
                <w:i w:val="false"/>
                <w:color w:val="000000"/>
                <w:sz w:val="20"/>
              </w:rPr>
              <w:t xml:space="preserve"> заңнамасын, мемлекеттік аудит және қаржылық бақылау стандарттарын, Сыртқы мемлекеттік аудит және қаржылық бақылау жүргізу қағидаларын, </w:t>
            </w:r>
            <w:r>
              <w:rPr>
                <w:rFonts w:ascii="Times New Roman"/>
                <w:b w:val="false"/>
                <w:i w:val="false"/>
                <w:color w:val="000000"/>
                <w:sz w:val="20"/>
              </w:rPr>
              <w:t>мемлекеттік сатып алу</w:t>
            </w:r>
            <w:r>
              <w:rPr>
                <w:rFonts w:ascii="Times New Roman"/>
                <w:b w:val="false"/>
                <w:i w:val="false"/>
                <w:color w:val="000000"/>
                <w:sz w:val="20"/>
              </w:rPr>
              <w:t xml:space="preserve"> және </w:t>
            </w:r>
            <w:r>
              <w:rPr>
                <w:rFonts w:ascii="Times New Roman"/>
                <w:b w:val="false"/>
                <w:i w:val="false"/>
                <w:color w:val="000000"/>
                <w:sz w:val="20"/>
              </w:rPr>
              <w:t>бухгалтерлік есеп</w:t>
            </w:r>
            <w:r>
              <w:rPr>
                <w:rFonts w:ascii="Times New Roman"/>
                <w:b w:val="false"/>
                <w:i w:val="false"/>
                <w:color w:val="000000"/>
                <w:sz w:val="20"/>
              </w:rPr>
              <w:t xml:space="preserve">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бақылау объектілерін алдын ала зерделеу жүргізу;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 4 бірлік,</w:t>
      </w:r>
      <w:r>
        <w:br/>
      </w:r>
      <w:r>
        <w:rPr>
          <w:rFonts w:ascii="Times New Roman"/>
          <w:b w:val="false"/>
          <w:i w:val="false"/>
          <w:color w:val="000000"/>
          <w:sz w:val="28"/>
        </w:rPr>
        <w:t>
</w:t>
      </w:r>
      <w:r>
        <w:rPr>
          <w:rFonts w:ascii="Times New Roman"/>
          <w:b/>
          <w:i w:val="false"/>
          <w:color w:val="000000"/>
          <w:sz w:val="28"/>
        </w:rPr>
        <w:t>           В-3 санаты (3/3-18, 3/3-19, 3/3-20, 3/3-21)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сарапшы-мемлекеттік аудитор – 2 бірлік, В-4 санаты</w:t>
      </w:r>
      <w:r>
        <w:br/>
      </w:r>
      <w:r>
        <w:rPr>
          <w:rFonts w:ascii="Times New Roman"/>
          <w:b w:val="false"/>
          <w:i w:val="false"/>
          <w:color w:val="000000"/>
          <w:sz w:val="28"/>
        </w:rPr>
        <w:t>
</w:t>
      </w:r>
      <w:r>
        <w:rPr>
          <w:rFonts w:ascii="Times New Roman"/>
          <w:b/>
          <w:i w:val="false"/>
          <w:color w:val="000000"/>
          <w:sz w:val="28"/>
        </w:rPr>
        <w:t>                       (3/3-22, 3/3-23)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Мемлекеттік қызмет көрсету, білім және ғылым</w:t>
      </w:r>
      <w:r>
        <w:br/>
      </w:r>
      <w:r>
        <w:rPr>
          <w:rFonts w:ascii="Times New Roman"/>
          <w:b w:val="false"/>
          <w:i w:val="false"/>
          <w:color w:val="000000"/>
          <w:sz w:val="28"/>
        </w:rPr>
        <w:t>
</w:t>
      </w:r>
      <w:r>
        <w:rPr>
          <w:rFonts w:ascii="Times New Roman"/>
          <w:b/>
          <w:i w:val="false"/>
          <w:color w:val="000000"/>
          <w:sz w:val="28"/>
        </w:rPr>
        <w:t>            саласындағы мемлекеттік аудит секторы</w:t>
      </w:r>
    </w:p>
    <w:p>
      <w:pPr>
        <w:spacing w:after="0"/>
        <w:ind w:left="0"/>
        <w:jc w:val="both"/>
      </w:pPr>
      <w:r>
        <w:rPr>
          <w:rFonts w:ascii="Times New Roman"/>
          <w:b/>
          <w:i w:val="false"/>
          <w:color w:val="000000"/>
          <w:sz w:val="28"/>
        </w:rPr>
        <w:t>Сектор меңгерушісі-мемлекеттік аудиторлар тобының жетекшісі – 1 бірлік, В-3 санаты (3/4-24)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9758"/>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Сектордың қызметіне жалпы басшылықты қамтамасыз ету, Бөлім меңгерушісінің келісімі бойынша сектор қызметкерлері арасында міндеттерді бөлу, аудит және бақылау объектілерін алдын ала зерделеу жүргізу; аудит және бақылау жоспары мен бағдарламасының жобасын жасау; республикалық бюджеттің атқарылуы және мемлекет пен квазимемлекеттік сектор активтерінің пайдаланылуы, орталық мемлекеттік органдардың стратегиялық жоспарларының, мемлекеттік және бюджеттік бағдарламалардың іске асырылу тиімділігін бағалау мәселелері бойынша мемлекеттік аудит жүргізу және олардың орындалу сапасын қамтамасыз ету; сектор қызметкерлерінің жұмысын үйлестіру және аудитті сапалы жүргізуін бақылау; мемлекеттік аудит және бақылау актілерінің нәтижелерін талдау және олардың сапасына мониторинг жүргізу, олар бойынша алдын ала бағалауды жүзеге асыру; бақылау сапасын арттыру үшін ішкі резервтерді анықтау және нақты ұсыныстар енгізу; мемлекеттік аудит және қаржылық бақылау мәселелері бойынша нормативтік құқықтық актілерді және әдістемелік материалдарды әзірлеуге қатысу; Есеп комитетінің қызметіне қатысты талдамалық материалдарды дайындау; сектордың құзыретіне кіретін мәселелер бойынша материалдар мен қорытындыларды дайындау жөніндегі жұмыстарды ұйымдастыру; Есеп комитетінің отырыстарына шығарылатын мәселелерді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консультант-бас мемлекеттік аудитор – 4 бірлік,</w:t>
      </w:r>
      <w:r>
        <w:br/>
      </w:r>
      <w:r>
        <w:rPr>
          <w:rFonts w:ascii="Times New Roman"/>
          <w:b w:val="false"/>
          <w:i w:val="false"/>
          <w:color w:val="000000"/>
          <w:sz w:val="28"/>
        </w:rPr>
        <w:t>
</w:t>
      </w:r>
      <w:r>
        <w:rPr>
          <w:rFonts w:ascii="Times New Roman"/>
          <w:b/>
          <w:i w:val="false"/>
          <w:color w:val="000000"/>
          <w:sz w:val="28"/>
        </w:rPr>
        <w:t>          В-3 санаты (3/4-25, 3/4-26, 3/4-27, 3/4-28)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атқарылуына, мемлекет пен квазимемлекеттік сектор активтерінің пайдаланылуына мемлекеттік аудит жүргізу, мемлекеттік органдардың стратегиялық жоспарларының,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сарапшы-мемлекеттік аудитор – 2 бірлік, В-4 санаты</w:t>
      </w:r>
      <w:r>
        <w:br/>
      </w:r>
      <w:r>
        <w:rPr>
          <w:rFonts w:ascii="Times New Roman"/>
          <w:b w:val="false"/>
          <w:i w:val="false"/>
          <w:color w:val="000000"/>
          <w:sz w:val="28"/>
        </w:rPr>
        <w:t>
</w:t>
      </w:r>
      <w:r>
        <w:rPr>
          <w:rFonts w:ascii="Times New Roman"/>
          <w:b/>
          <w:i w:val="false"/>
          <w:color w:val="000000"/>
          <w:sz w:val="28"/>
        </w:rPr>
        <w:t>                     (4/4-29, 4/4-30)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9630"/>
      </w:tblGrid>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объектілеріне мемлекеттік аудит жүргізу іс-шараларына қатысу; мемлекеттік аудит іс-шаралары бойынша материалдарға талдау жасап,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САПА БАҚЫЛАУЫ ЖӘНЕ ІШКІ АУДИТ БӨЛІМІ</w:t>
      </w:r>
    </w:p>
    <w:p>
      <w:pPr>
        <w:spacing w:after="0"/>
        <w:ind w:left="0"/>
        <w:jc w:val="both"/>
      </w:pP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xml:space="preserve">                        В-1 санаты (4-1)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аудит немесе бухгалтерлік есеп бойынша сертификаттарының және/немесе дипломдарының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p>
          <w:p>
            <w:pPr>
              <w:spacing w:after="20"/>
              <w:ind w:left="20"/>
              <w:jc w:val="both"/>
            </w:pP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бағалау және сапаны бақылау секторының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 соның ішінде дайындалған сараптамалық қорытындыларды Бөлім меңгерушісінің қарауына енгізгенге дейін оларға алдын ала талдау жүргізу; сапа бақылауын жүргізу кезінде Бөлімнің Қаржының басқарылуын мемлекеттік бақылау бөлімімен және Экономиканың дамуын мемлекеттік бақылау бөлімімен өзара іс-қимылын ұйымдастыру; сапа бақылауы мәселелері бойынша Есеп комитетінің отырыстарына және аппараттық кеңестерге материалдар дайындау жөніндегі жұмыстарды ұйымдастыру; өз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анықталған бұзушылықтар мен кемшіліктерді жою жөнінде бөлім меңгерушісіне ұсыныстар енгізу; өз құзыреті шегінде өзге де функцияларды жүзеге асыру. </w:t>
            </w:r>
          </w:p>
        </w:tc>
      </w:tr>
    </w:tbl>
    <w:p>
      <w:pPr>
        <w:spacing w:after="0"/>
        <w:ind w:left="0"/>
        <w:jc w:val="both"/>
      </w:pP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xml:space="preserve">                     В-1 санаты (4-2)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5"/>
        <w:gridCol w:w="9525"/>
      </w:tblGrid>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 секторының қызметін үйлестіру және бақылау. Сектор қызметкерлерінің еңбегін ұйымдастыруды және олардың еңбек тәртібін сақтауын қамтамасыз ету. Ішкі аудитті және атқарушылық тәртіпті бақылауды уақтылы және сапалы жүргізуді қамтамасыз ету. Аудит жүргізудің жыл сайынғы кестесін қалыптастыру, ішкі аудит жүргізуді ұйымдастыру және оның жүзеге асырылуына қатысу; Есеп комитеті құрылымдық бөлімшелері қызметінің тиімділігін бағалау бойынша жұмыстарды ұйымдастыру. Есеп комитетінің қаулыларын (ұсынымдарын) бақылаудан алу туралы қызметтік жазбаларға талдау жасау бойынша жұмысты ұйымдастыру және тиісті сараптамалық қорытындыларды дайындау. Өз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сектор жұмысында анықталған кемшіліктерді жою жөнінде Бөлім меңгерушісіне ұсыныстар енгізу; өз құзыреті шегінде өзге де функцияларды жүзеге асыру.</w:t>
            </w:r>
          </w:p>
        </w:tc>
      </w:tr>
    </w:tbl>
    <w:p>
      <w:pPr>
        <w:spacing w:after="0"/>
        <w:ind w:left="0"/>
        <w:jc w:val="both"/>
      </w:pPr>
      <w:r>
        <w:rPr>
          <w:rFonts w:ascii="Times New Roman"/>
          <w:b/>
          <w:i w:val="false"/>
          <w:color w:val="000000"/>
          <w:sz w:val="28"/>
        </w:rPr>
        <w:t>                       Ішкі аудит секторы</w:t>
      </w:r>
    </w:p>
    <w:p>
      <w:pPr>
        <w:spacing w:after="0"/>
        <w:ind w:left="0"/>
        <w:jc w:val="both"/>
      </w:pPr>
      <w:r>
        <w:rPr>
          <w:rFonts w:ascii="Times New Roman"/>
          <w:b/>
          <w:i w:val="false"/>
          <w:color w:val="000000"/>
          <w:sz w:val="28"/>
        </w:rPr>
        <w:t>       Сектор меңгерушісі - 1 бірлік, В-3 санаты (4/1-3)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42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ішкі аудит жүргізуді ұйымдастыру және оның жүзеге асырылуына қатысу; аудиттің қорытынды есебін жинақтау; Есеп комитеті құрылымдық бөлімшелері қызметінің тиімділігін бағалау бойынша жұмыстарды жүргізу және регламенттейтін құжаттарды жетілдіру жөнінде ұсыныстар енгізу;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жүйелі бақылауды жүзеге асыру; актілерді және Төраға мен аппарат басшысының тапсырмаларын, Есеп комитетінің қаулыларын (ұсынымдарын) бақылаудан алу туралы қызметтік жазбаларға талдау жасау және тиісті сараптамалық қорытындыларды дайындау; өз құзыреті шегінде өзге де функцияларды жүзеге асыру. </w:t>
            </w:r>
          </w:p>
        </w:tc>
      </w:tr>
    </w:tbl>
    <w:p>
      <w:pPr>
        <w:spacing w:after="0"/>
        <w:ind w:left="0"/>
        <w:jc w:val="both"/>
      </w:pPr>
      <w:r>
        <w:rPr>
          <w:rFonts w:ascii="Times New Roman"/>
          <w:b/>
          <w:i w:val="false"/>
          <w:color w:val="000000"/>
          <w:sz w:val="28"/>
        </w:rPr>
        <w:t>         Бас консультант - 1 бірлік, В-3 санаты (4/1-4)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аудитті жүзеге асыру; аудиттің қорытындысы бойынша есеп дайындау;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бақылауды жүзеге асыру; актілерді және Төраға мен аппарат басшысының тапсырмаларын, Есеп комитетінің қаулыларын (ұсынымдарын) бақылаудан алу туралы қызметтік жазбаларға талдау жасау және тиісті сараптамалық қорытындыларды дайындау, сондай-ақ лауазымдық нұсқаулығына сәйкес өзге де міндеттер;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- 1 бірлік, В-5 санаты (4/1-5)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1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аудитті жүзеге асыру, қызметті жетілдіру үшін резервтерді анықтау, Төраға мен аппарат басшысының бұйрықтары, хаттамалары, тапсырмаларының орындалуына, регламенттейтін құжаттардың талаптарын бөлімдердің сақтауына бақылауды жүзеге асыру; актілерді және Төраға мен аппарат басшысының тапсырмаларын бақылаудан алу туралы қызметтік жазбаларға талдау жасау, сондай-ақ лауазымдық нұсқаулығына сәйкес өзге де міндеттер; өз құзыреті шегінде өзге де функцияларды жүзеге асыру.</w:t>
            </w:r>
          </w:p>
        </w:tc>
      </w:tr>
    </w:tbl>
    <w:p>
      <w:pPr>
        <w:spacing w:after="0"/>
        <w:ind w:left="0"/>
        <w:jc w:val="both"/>
      </w:pPr>
      <w:r>
        <w:rPr>
          <w:rFonts w:ascii="Times New Roman"/>
          <w:b/>
          <w:i w:val="false"/>
          <w:color w:val="000000"/>
          <w:sz w:val="28"/>
        </w:rPr>
        <w:t>          Сыртқы бағалау және сапа бақылауы секторы</w:t>
      </w:r>
    </w:p>
    <w:p>
      <w:pPr>
        <w:spacing w:after="0"/>
        <w:ind w:left="0"/>
        <w:jc w:val="both"/>
      </w:pPr>
      <w:r>
        <w:rPr>
          <w:rFonts w:ascii="Times New Roman"/>
          <w:b/>
          <w:i w:val="false"/>
          <w:color w:val="000000"/>
          <w:sz w:val="28"/>
        </w:rPr>
        <w:t>       Сектор меңгерушісі – 1 бірлік, В-3 санаты (4/2-6)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мемлекеттік аудит және қаржылық бақылау стандарттарын, Сыртқы мемлекеттік аудит және қаржылық бақылау жүргізу қағидаларын, </w:t>
            </w:r>
            <w:r>
              <w:rPr>
                <w:rFonts w:ascii="Times New Roman"/>
                <w:b w:val="false"/>
                <w:i w:val="false"/>
                <w:color w:val="000000"/>
                <w:sz w:val="20"/>
                <w:u w:val="single"/>
              </w:rPr>
              <w:t>мемлекеттік сатып алу</w:t>
            </w:r>
            <w:r>
              <w:rPr>
                <w:rFonts w:ascii="Times New Roman"/>
                <w:b w:val="false"/>
                <w:i w:val="false"/>
                <w:color w:val="000000"/>
                <w:sz w:val="20"/>
              </w:rPr>
              <w:t xml:space="preserve"> және </w:t>
            </w:r>
            <w:r>
              <w:rPr>
                <w:rFonts w:ascii="Times New Roman"/>
                <w:b w:val="false"/>
                <w:i w:val="false"/>
                <w:color w:val="000000"/>
                <w:sz w:val="20"/>
                <w:u w:val="single"/>
              </w:rPr>
              <w:t>бухгалтерлік есеп</w:t>
            </w:r>
            <w:r>
              <w:rPr>
                <w:rFonts w:ascii="Times New Roman"/>
                <w:b w:val="false"/>
                <w:i w:val="false"/>
                <w:color w:val="000000"/>
                <w:sz w:val="20"/>
              </w:rPr>
              <w:t xml:space="preserve">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барлық аудит материалдарының сапа бақылауымен қамтылуын қамтамасыз ету; аудиторлық есептердің және аудит бойынша іс-шараларды жүзеге асыру кезінде жасалатын басқа да құжаттардың белгіленген талаптарға, соның ішінде мемлекеттік аудит және қаржылық бақылау стандарттарына сәйкестігін, жоспарланған мәселелерді қамтудың толықтығын, анықтығы мен объективтілігін, құжаттамалық және заңды негізділігін талдау, сондай-ақ заңнама мен басшылықтың басқа да талаптарын орындау; Бөлім меңгерушісіне анықталған бұзушылықтар мен кемшіліктерді жою, кінәлі адамдарға жауаптылық шараларын қолдану жөнінде ұсыныстар енгізу;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1 бірлік, В-3 санаты (4/2-7)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кінәлі адамдарға жауаптылық шараларын қолдану жөнінде сектор меңгерушісіне ұсыныстар енгізу; өз құзыреті шегінде өзге де функцияларды жүзеге асыру. </w:t>
            </w:r>
          </w:p>
        </w:tc>
      </w:tr>
    </w:tbl>
    <w:p>
      <w:pPr>
        <w:spacing w:after="0"/>
        <w:ind w:left="0"/>
        <w:jc w:val="both"/>
      </w:pPr>
      <w:r>
        <w:rPr>
          <w:rFonts w:ascii="Times New Roman"/>
          <w:b/>
          <w:i w:val="false"/>
          <w:color w:val="000000"/>
          <w:sz w:val="28"/>
        </w:rPr>
        <w:t>           Бас сарапшы – 1 бірлік, В-4 санаты (4/2-8)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мемлекеттік аудитор сертификатының болуы.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кінәлі адамдарға жауаптылық шараларын қолдану жөнінде сектор меңгерушісіне ұсыныстар енгізу; өз құзыреті шегінде өзге де функцияларды жүзеге асыру.</w:t>
            </w:r>
          </w:p>
        </w:tc>
      </w:tr>
    </w:tbl>
    <w:p>
      <w:pPr>
        <w:spacing w:after="0"/>
        <w:ind w:left="0"/>
        <w:jc w:val="both"/>
      </w:pPr>
      <w:r>
        <w:rPr>
          <w:rFonts w:ascii="Times New Roman"/>
          <w:b/>
          <w:i w:val="false"/>
          <w:color w:val="000000"/>
          <w:sz w:val="28"/>
        </w:rPr>
        <w:t>            ЖОСПАРЛАУ, ТАЛДАУ ЖӘНЕ ЕСЕПТІЛІК БӨЛІМІ</w:t>
      </w:r>
    </w:p>
    <w:p>
      <w:pPr>
        <w:spacing w:after="0"/>
        <w:ind w:left="0"/>
        <w:jc w:val="both"/>
      </w:pPr>
      <w:r>
        <w:rPr>
          <w:rFonts w:ascii="Times New Roman"/>
          <w:b/>
          <w:i w:val="false"/>
          <w:color w:val="000000"/>
          <w:sz w:val="28"/>
        </w:rPr>
        <w:t>           Бөлім меңгерушісінің орынбасары – 2 бірлік,</w:t>
      </w:r>
      <w:r>
        <w:br/>
      </w:r>
      <w:r>
        <w:rPr>
          <w:rFonts w:ascii="Times New Roman"/>
          <w:b w:val="false"/>
          <w:i w:val="false"/>
          <w:color w:val="000000"/>
          <w:sz w:val="28"/>
        </w:rPr>
        <w:t>
</w:t>
      </w:r>
      <w:r>
        <w:rPr>
          <w:rFonts w:ascii="Times New Roman"/>
          <w:b/>
          <w:i w:val="false"/>
          <w:color w:val="000000"/>
          <w:sz w:val="28"/>
        </w:rPr>
        <w:t>                    В-1 санаты (5-1,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2"/>
        <w:gridCol w:w="9718"/>
      </w:tblGrid>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статистика және/немесе мемлекеттік және жергілікті басқару).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міндетті білімдер. </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мониторингтеу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Жоспарлау және мониторинг жүргізу секторы</w:t>
      </w:r>
    </w:p>
    <w:p>
      <w:pPr>
        <w:spacing w:after="0"/>
        <w:ind w:left="0"/>
        <w:jc w:val="both"/>
      </w:pPr>
      <w:r>
        <w:rPr>
          <w:rFonts w:ascii="Times New Roman"/>
          <w:b/>
          <w:i w:val="false"/>
          <w:color w:val="000000"/>
          <w:sz w:val="28"/>
        </w:rPr>
        <w:t>       Сектор меңгерушісі– 1 бірлік, В-3 санаты (5/1-3)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9733"/>
      </w:tblGrid>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комитетінің перспективалық, жылдық және тоқсандық жоспарларын мониторингтеуді және олардың орындалуын, тәуекелдерді басқару жүйесінің қолданылуын ескере отырып, Есеп комитетінің ұсынымдарын және қызметінің көрсеткіштерін мониторингтеуді ұйымдастыру; бақылау іс-шараларының бағдарламасын, жоспарын және тапсырмаларын келісу;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1 бірлік, В-3 санаты (5/1-4)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міндетті білімдер. </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жүйесінің қолданылуын ескере отырып, Есеп комитетінің перспективалық, жылдық және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ақпаратқа енгізу үшін қажетті материалдарды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(5/1-5)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жүйесінің қолданылуын ескере отырып, Есеп комитетінің жылдық,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ұсынымдарын және қызметінің көрсеткіштерін мониторингтеу,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 жөнінде ұсыныстар енгізу;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- 1 бірлік, В-5 санаты (5/1-6)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жылдық, тоқсандық жоспарларының орындалуын мониторингтеу; Есеп комитетінің есептерін, ақпаратын дайындауға қатысу; мемлекеттік аудит және қаржылық бақылау мәселелері бойынша нормативтік құқықтық актілерді, әдістемелік материалдарды әзірлеу жөнінде ұсыныстар енгізу;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Талдау және есептілік секторы</w:t>
      </w:r>
    </w:p>
    <w:p>
      <w:pPr>
        <w:spacing w:after="0"/>
        <w:ind w:left="0"/>
        <w:jc w:val="both"/>
      </w:pPr>
      <w:r>
        <w:rPr>
          <w:rFonts w:ascii="Times New Roman"/>
          <w:b/>
          <w:i w:val="false"/>
          <w:color w:val="000000"/>
          <w:sz w:val="28"/>
        </w:rPr>
        <w:t>       Сектор меңгерушісі - 1 бірлік, В-3 санаты (5/2-7)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7"/>
        <w:gridCol w:w="9713"/>
      </w:tblGrid>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аудиторлық және талдамалық іс-шаралардың орындалуын мониторингтеу бойынша сектордың жұмысын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консультант- 1 бірлік, В-3 санаты (5/2-8)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(5/2-9)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мемлекеттік және жергілікті басқару және/немесе статистика).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міндетті білімдер.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дамуының негізгі бағыттарына,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- 2 бірлік, В-5 санаты (5/2-10, 5/2-11)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есеп және аудит және/немесе қаржы және/немесе статистика).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«Аудиторлық қызмет туралы» Қазақстан Республикасының Заңын,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жүйесін білуі;</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ақпаратқа енгізу үшін қажетті материалдарды дайындауға қатысу; мемлекеттік аудит және қаржылық бақылау саласындағы заңнаманы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ӘДІСНАМА ЖӘНЕ ХАЛЫҚАРАЛЫҚ ЫНТЫМАҚТАСТЫҚ БӨЛІМІ </w:t>
      </w:r>
    </w:p>
    <w:p>
      <w:pPr>
        <w:spacing w:after="0"/>
        <w:ind w:left="0"/>
        <w:jc w:val="both"/>
      </w:pP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В-1 санаты (6-1)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9699"/>
      </w:tblGrid>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55"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және/немесе халықаралық құқық).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облыстардың, республикалық маңызы бар қаланың және астананың тексеру комиссияларына әдістемелік көмек көрсету және оны үйлестіру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Бөлім меңгерушісінің орынбасары – 1 бірлік, В-1 санаты (6-2)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1"/>
        <w:gridCol w:w="9779"/>
      </w:tblGrid>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495"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жүйесін дамыту бойынша,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бойынша,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аудит саласындағы халықаралық озық тәжірибелерді зерделеу қорытындысы бойынша дерекқорды жүргізу және оны өзектілендірілген күйде ұстау;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Есеп комитетінің шетелдік іссапарлары және өкілдік шығындары бойынша бюджеттік өтінімдерді қалыптастыру; Есеп комитетінің кіріс және шығыс хат-хабарларын шетел тілінен орыс тіліне (және керісінше) аударуды жүзеге асыру бойынша Бөлімнің қызметін үйлестіру;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3 бірлік, В-3 санаты (6-3, 6-4, 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 көрсету және оны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–1 бірлік, В-4 санаты (6-6)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жүргізу саласындағы нормативтік құқықтық және құқықтық актілерді,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 көрсету және оны үйлестіру;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(6-7)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және/немесе халықаралық құқық); гуманитарлық ғылымдар (халықаралық қатынастар және/немесе шетел филологиясы және/немесе шетел тілі).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 xml:space="preserve">6. Мүмкіндігінше шетел (ағылшын) тілін білуі.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ағылшын тілінен орыс тіліне (және керісінше) аударуды жүзеге асыру;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- 2 бірлік, В-5 санаты (6-8, 6-9)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9680"/>
      </w:tblGrid>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құқық (құқықтану және/немесе халықаралық құқық); гуманитарлық ғылымдар (халықаралық қатынастар және/немесе шетел филологиясы және/немесе шетел тілі және/немесе аударма ісі).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w:t>
            </w:r>
            <w:r>
              <w:br/>
            </w:r>
            <w:r>
              <w:rPr>
                <w:rFonts w:ascii="Times New Roman"/>
                <w:b w:val="false"/>
                <w:i w:val="false"/>
                <w:color w:val="000000"/>
                <w:sz w:val="20"/>
              </w:rPr>
              <w:t>
</w:t>
            </w:r>
            <w:r>
              <w:rPr>
                <w:rFonts w:ascii="Times New Roman"/>
                <w:b w:val="false"/>
                <w:i w:val="false"/>
                <w:color w:val="000000"/>
                <w:sz w:val="20"/>
              </w:rPr>
              <w:t>құзыреттілігі</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тілдерін білуі.</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 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 кездесулер, семинарлар және басқа да халықаралық іс-шараларды ұйымдастыру және өткізу; Есеп комитетінің кіріс және шығыс хат-хабарларын ағылшын тілінен орыс тіліне (және керісінше) аударуды жүзеге асыру; өз құзыреті шегінде өзге де функцияларды жүзеге асыру.</w:t>
            </w:r>
          </w:p>
        </w:tc>
      </w:tr>
    </w:tbl>
    <w:p>
      <w:pPr>
        <w:spacing w:after="0"/>
        <w:ind w:left="0"/>
        <w:jc w:val="both"/>
      </w:pPr>
      <w:r>
        <w:rPr>
          <w:rFonts w:ascii="Times New Roman"/>
          <w:b/>
          <w:i w:val="false"/>
          <w:color w:val="000000"/>
          <w:sz w:val="28"/>
        </w:rPr>
        <w:t>                           ЗАҢ БӨЛІМІ</w:t>
      </w:r>
    </w:p>
    <w:p>
      <w:pPr>
        <w:spacing w:after="0"/>
        <w:ind w:left="0"/>
        <w:jc w:val="both"/>
      </w:pPr>
      <w:r>
        <w:rPr>
          <w:rFonts w:ascii="Times New Roman"/>
          <w:b/>
          <w:i w:val="false"/>
          <w:color w:val="000000"/>
          <w:sz w:val="28"/>
        </w:rPr>
        <w:t>             Бөлім меңгерушісінің орынбасары – 1 бірлік,</w:t>
      </w:r>
      <w:r>
        <w:br/>
      </w:r>
      <w:r>
        <w:rPr>
          <w:rFonts w:ascii="Times New Roman"/>
          <w:b w:val="false"/>
          <w:i w:val="false"/>
          <w:color w:val="000000"/>
          <w:sz w:val="28"/>
        </w:rPr>
        <w:t>
</w:t>
      </w:r>
      <w:r>
        <w:rPr>
          <w:rFonts w:ascii="Times New Roman"/>
          <w:b/>
          <w:i w:val="false"/>
          <w:color w:val="000000"/>
          <w:sz w:val="28"/>
        </w:rPr>
        <w:t xml:space="preserve">                         В-1 санаты (7-1)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6"/>
        <w:gridCol w:w="9744"/>
      </w:tblGrid>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xml:space="preserve">,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саласындағы заңнаманы, </w:t>
            </w:r>
            <w:r>
              <w:rPr>
                <w:rFonts w:ascii="Times New Roman"/>
                <w:b w:val="false"/>
                <w:i w:val="false"/>
                <w:color w:val="000000"/>
                <w:sz w:val="20"/>
                <w:u w:val="single"/>
              </w:rPr>
              <w:t>салық</w:t>
            </w:r>
            <w:r>
              <w:rPr>
                <w:rFonts w:ascii="Times New Roman"/>
                <w:b w:val="false"/>
                <w:i w:val="false"/>
                <w:color w:val="000000"/>
                <w:sz w:val="20"/>
              </w:rPr>
              <w:t xml:space="preserve">, </w:t>
            </w:r>
            <w:r>
              <w:rPr>
                <w:rFonts w:ascii="Times New Roman"/>
                <w:b w:val="false"/>
                <w:i w:val="false"/>
                <w:color w:val="000000"/>
                <w:sz w:val="20"/>
                <w:u w:val="single"/>
              </w:rPr>
              <w:t>кеден</w:t>
            </w:r>
            <w:r>
              <w:rPr>
                <w:rFonts w:ascii="Times New Roman"/>
                <w:b w:val="false"/>
                <w:i w:val="false"/>
                <w:color w:val="000000"/>
                <w:sz w:val="20"/>
              </w:rPr>
              <w:t xml:space="preserve"> заңнамасын, мемлекеттік аудит және қаржылық бақылау стандарттарын, Сыртқы мемлекеттік аудит және қаржылық бақылау жүргізу қағидаларын, </w:t>
            </w:r>
            <w:r>
              <w:rPr>
                <w:rFonts w:ascii="Times New Roman"/>
                <w:b w:val="false"/>
                <w:i w:val="false"/>
                <w:color w:val="000000"/>
                <w:sz w:val="20"/>
                <w:u w:val="single"/>
              </w:rPr>
              <w:t>мемлекеттік сатып алу</w:t>
            </w:r>
            <w:r>
              <w:rPr>
                <w:rFonts w:ascii="Times New Roman"/>
                <w:b w:val="false"/>
                <w:i w:val="false"/>
                <w:color w:val="000000"/>
                <w:sz w:val="20"/>
              </w:rPr>
              <w:t xml:space="preserve">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мониторингтеу,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3 бірлік, В-3 санаты (7-2, 7-3, 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саласындағы нормативтік құқықтық актілерді әзірлеу, келісу, нормативтік құқықтық актілерді мониторингтеу, Есеп комитетінің қаулыларына, бұйрықтарына, хаттарына, халықаралық, шаруашылық шарттарына және басқа да құжаттарына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-2 бірлік, В-4 санаты (7-5, 7-6)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9675"/>
      </w:tblGrid>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құқық. </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165"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саласындағы нормативтік құқықтық актілерді әзірлеу, келісу, нормативтік құқықтық актілерді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ҰЙЫМДАСТЫРУ-БАҚЫЛАУ ЖӘНЕ КАДР ЖҰМЫСЫ БӨЛІМІ</w:t>
      </w:r>
    </w:p>
    <w:p>
      <w:pPr>
        <w:spacing w:after="0"/>
        <w:ind w:left="0"/>
        <w:jc w:val="both"/>
      </w:pPr>
      <w:r>
        <w:rPr>
          <w:rFonts w:ascii="Times New Roman"/>
          <w:b/>
          <w:i w:val="false"/>
          <w:color w:val="000000"/>
          <w:sz w:val="28"/>
        </w:rPr>
        <w:t>            Бөлім меңгерушісінің орынбасары – 2 бірлік,</w:t>
      </w:r>
      <w:r>
        <w:br/>
      </w:r>
      <w:r>
        <w:rPr>
          <w:rFonts w:ascii="Times New Roman"/>
          <w:b w:val="false"/>
          <w:i w:val="false"/>
          <w:color w:val="000000"/>
          <w:sz w:val="28"/>
        </w:rPr>
        <w:t>
</w:t>
      </w:r>
      <w:r>
        <w:rPr>
          <w:rFonts w:ascii="Times New Roman"/>
          <w:b/>
          <w:i w:val="false"/>
          <w:color w:val="000000"/>
          <w:sz w:val="28"/>
        </w:rPr>
        <w:t>                    В-1 санаты (8-1, 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974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және/немесе менеджмент және/немесе мемлекеттік және жергілікті басқару); құқық (құқықтану), техникалық ғылымдар және технологиялар (ақпараттық жүйелер, есептеу техникасы және бағдарламалық қамтамасыз ету).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заңнамасын, мемлекеттік аудит және қаржылық бақылау, мемлекеттік қызмет,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қызмет саласындағы бірыңғай мемлекеттік саясаттың іске асырылуын қамтамасыз ету, Есеп комитетінде мемлекеттік тілдің жұмыс істеуін, құрылымдық бөлімшелерде еңбек тәртібінің жағдайын, ішкі және еңбек тәртібі қағидаларының сақталуын бақылау бойынша Бөлім қызметін ұйымдастыру және үйлестіру; Бөлімнің жұмыс жоспарларының орындалуын бақылау және мониторингтеу; ісқағаздарының жедел жүргізілуін және ісқағаздары бойынша нормативтік құқықтық актілердің орындалуын қамтамасыз ету, мұрағат істерін жүйелеу бойынша жұмысты ұйымдастыру; құпия іс жүргізу жөніндегі нормативтік құқықтық актілердің орындалуын қамтамасыз ету; ақпараттық жүйелерді әзірлеуді және сүйемелдеуді ұйымдастыру, заманауи ақпараттық технологияларды және ақпараттық жүйелердің, Есеп комитетінің Интернет-ресурсының және Интранет-порталының үздіксіз жұмыс істеуін енгізу; Есеп комитеті жүйесінің есептеу және ақпараттық ресурстарының ұтымды және тиімді пайдаланылуын бақылау; өз құзыреті шегінде өзге де функцияларды жүзеге асыру.</w:t>
            </w:r>
          </w:p>
        </w:tc>
      </w:tr>
    </w:tbl>
    <w:p>
      <w:pPr>
        <w:spacing w:after="0"/>
        <w:ind w:left="0"/>
        <w:jc w:val="both"/>
      </w:pPr>
      <w:r>
        <w:rPr>
          <w:rFonts w:ascii="Times New Roman"/>
          <w:b/>
          <w:i w:val="false"/>
          <w:color w:val="000000"/>
          <w:sz w:val="28"/>
        </w:rPr>
        <w:t>                   Персоналды басқару секторы</w:t>
      </w:r>
    </w:p>
    <w:p>
      <w:pPr>
        <w:spacing w:after="0"/>
        <w:ind w:left="0"/>
        <w:jc w:val="both"/>
      </w:pPr>
      <w:r>
        <w:rPr>
          <w:rFonts w:ascii="Times New Roman"/>
          <w:b/>
          <w:i w:val="false"/>
          <w:color w:val="000000"/>
          <w:sz w:val="28"/>
        </w:rPr>
        <w:t>         Сектор меңгерушісі – 1 бірлік, В-3 санаты (8/1-3)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0264"/>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10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және/немесе шетел тілі); құқық (құқықтану).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Қазақстан Республикасының Еңбек кодексін, мемлекеттік қызмет жөніндегі заңнаманы, «Мемлекеттік құпиялар туралы» Заңды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бағдарламаларымен жұмыс істей алуы.</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және бөлім меңгерушісінің жетекшілік ететін орынбасарының келісімі бойынша сектор қызметкерлері арасында міндеттерді бөлу; тәртіптік, аттестаттау, конкурстық және кадр мәселелері жөніндегі өзге де комиссиялардың қызметін ұйымдастыру; аттестаттауды және конкурстық іріктеуді жүргізу, мемлекеттік қызметшілерді қызметі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2 бірлік, В-3 санаты (8/1-4, 8/1-5)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2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қаржы және/немесе несие және/немесе есеп және аудит және/немесе менеджмент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және/немесе шетел тілі); құқық (құқықтану).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1 бірлік, В-5 санаты (8/1-6)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0236"/>
      </w:tblGrid>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қаржы және/немесе есеп және аудит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және/немесе шетел тілі); құқық (құқықтану). </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мәселелері жөніндегі комиссиялардың қызметін ұйымдастыруды қамтамасыз ету; аттестаттауды және конкурстық іріктеуді жүргізу рәсімдерін сақтау;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соның ішінде ақпараттық жүйелерде, бағалау, аттестаттау және оқудан өту нәтижелері туралы мәліметтерді есепке алуды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both"/>
      </w:pPr>
      <w:r>
        <w:rPr>
          <w:rFonts w:ascii="Times New Roman"/>
          <w:b/>
          <w:i w:val="false"/>
          <w:color w:val="000000"/>
          <w:sz w:val="28"/>
        </w:rPr>
        <w:t>               Құжат айналымын бақылау секторы</w:t>
      </w:r>
    </w:p>
    <w:p>
      <w:pPr>
        <w:spacing w:after="0"/>
        <w:ind w:left="0"/>
        <w:jc w:val="both"/>
      </w:pPr>
      <w:r>
        <w:rPr>
          <w:rFonts w:ascii="Times New Roman"/>
          <w:b/>
          <w:i w:val="false"/>
          <w:color w:val="000000"/>
          <w:sz w:val="28"/>
        </w:rPr>
        <w:t>            Сарапшы – 1 бірлік, В-5 санаты (8/2-8)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25"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қаржы және/немесе есеп және аудит және/немесе архивтану, құжаттану және құжаттамалық қамтамасыз ету); құқық (құқықтану).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«Мемлекеттік құпиялар туралы», «Электрондық құжат және электрондық цифрлық қолтаңба туралы» Қазақстан Республикасының Заңдарын,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және т.б. бағдарламалармен жұмыс істей алуы.</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іс жүргізу жөніндегі нормативтік құқықтық актілердің орындалуын қамтамасыз ету; қызметкерлерге рұқсаттарды ресімдеу (соның ішінде уақтылы қайта ресімделуін бақылау); Есеп комитеті қызметкерлерінің қабылдаған шектеулерді (құпия тасымалдағыштардың шетелге, соның ішінде жеке басының шаруасымен және қызметтік сапармен шығуы кезінде) сақтауын бақылау; Есеп комитеті қызметкерлерінің шетелдіктермен кездесулерін бақылау; техникалық қорғау құралдарымен уақтылы жарақтандыруға арналған өтінімдерді уақтылы жасау; құпия іс жүргізуді жетілдіру мәселелері бойынша қажетті құжаттама, ұсынымдар және нұсқаулықтар әзірлеу;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Сарапшы – 1 бірлік, В-5 санаты (8/2-9)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63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менеджмент және/немесе қаржы және/немесе есеп және аудит және/немесе архивтану, құжаттану және құжаттамалық қамтамасыз ету); құқық (құқықтану).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бойынша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сұрауларға ақпарат дайындау, ведомстволық мұрағаттың жұмысын қамтамасыз ету; өз құзыреті шегінде өзге де функцияларды жүзеге асыру.</w:t>
            </w:r>
          </w:p>
        </w:tc>
      </w:tr>
    </w:tbl>
    <w:p>
      <w:pPr>
        <w:spacing w:after="0"/>
        <w:ind w:left="0"/>
        <w:jc w:val="both"/>
      </w:pPr>
      <w:r>
        <w:rPr>
          <w:rFonts w:ascii="Times New Roman"/>
          <w:b/>
          <w:i w:val="false"/>
          <w:color w:val="000000"/>
          <w:sz w:val="28"/>
        </w:rPr>
        <w:t>             Ұйымдастыру-хаттама жұмысы секторы</w:t>
      </w:r>
      <w:r>
        <w:br/>
      </w:r>
      <w:r>
        <w:rPr>
          <w:rFonts w:ascii="Times New Roman"/>
          <w:b w:val="false"/>
          <w:i w:val="false"/>
          <w:color w:val="000000"/>
          <w:sz w:val="28"/>
        </w:rPr>
        <w:t>
</w:t>
      </w:r>
      <w:r>
        <w:rPr>
          <w:rFonts w:ascii="Times New Roman"/>
          <w:b/>
          <w:i w:val="false"/>
          <w:color w:val="000000"/>
          <w:sz w:val="28"/>
        </w:rPr>
        <w:t>      Сектор меңгерушісі – 1 бірлік, В-3 санаты (8/2-10)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9832"/>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құқық (құқықтану).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Мемлекеттік және мемлекеттік емес ұйымдарда құжаттама жасаудың және құжаттаманы басқарудың үлгілік қағидаларын,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w:t>
            </w:r>
            <w:r>
              <w:rPr>
                <w:rFonts w:ascii="Times New Roman"/>
                <w:b w:val="false"/>
                <w:i w:val="false"/>
                <w:color w:val="000000"/>
                <w:sz w:val="20"/>
              </w:rPr>
              <w:t xml:space="preserve"> мемлекеттік қызмет</w:t>
            </w:r>
            <w:r>
              <w:rPr>
                <w:rFonts w:ascii="Times New Roman"/>
                <w:b w:val="false"/>
                <w:i w:val="false"/>
                <w:color w:val="000000"/>
                <w:sz w:val="20"/>
              </w:rPr>
              <w:t xml:space="preserve">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және бөлім меңгерушісінің жетекшілік ететін орынбасарының келісімі бойынша сектор қызметкерлері арасында міндеттерді бөлу; бекітілген бағыттар бойынша Сектор қызметкерлерінің қызметін үйлестіру,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Қазақстан Республикасы Президентінің Әкімшілігімен келісу бойынша облыстардың, республикалық маңызы бар қаланың, астананың мәслихаттарына тексеру комиссиясының төрағасын тағайындауға ұсыныстарды дайындау және енгізу бойынша жұмыстарды ұйымдастыру,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2 бірлік, В-3 санаты (8/2-11, 8/2-12)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8"/>
        <w:gridCol w:w="9672"/>
      </w:tblGrid>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525"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құқық (құқықтану). </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w:t>
            </w:r>
            <w:r>
              <w:rPr>
                <w:rFonts w:ascii="Times New Roman"/>
                <w:b w:val="false"/>
                <w:i w:val="false"/>
                <w:color w:val="000000"/>
                <w:sz w:val="20"/>
              </w:rPr>
              <w:t>құзыреттілігі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Қазақстан Республикасы Президентінің Әкімшілігімен келісу бойынша облыстардың, республикалық маңызы бар қаланың, астананың мәслихаттарына тексеру комиссиясының төрағасын тағайындауға ұсыныстарды дайындау және енгізу бойынша қызметті қамтамасыз ету,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Сарапшы – 3 бірлік, В-5 санаты (8/2-13, 8/2-14, 8/2-15)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8"/>
        <w:gridCol w:w="9672"/>
      </w:tblGrid>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құқық (құқықтану). </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w:t>
            </w:r>
            <w:r>
              <w:br/>
            </w:r>
            <w:r>
              <w:rPr>
                <w:rFonts w:ascii="Times New Roman"/>
                <w:b w:val="false"/>
                <w:i w:val="false"/>
                <w:color w:val="000000"/>
                <w:sz w:val="20"/>
              </w:rPr>
              <w:t>
</w:t>
            </w:r>
            <w:r>
              <w:rPr>
                <w:rFonts w:ascii="Times New Roman"/>
                <w:b w:val="false"/>
                <w:i w:val="false"/>
                <w:color w:val="000000"/>
                <w:sz w:val="20"/>
              </w:rPr>
              <w:t>құзыреттілігі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Қазақстан Республикасы Президентінің Әкімшілігімен келісу бойынша облыстардың, республикалық маңызы бар қаланың, астананың мәслихаттарына тексеру комиссиясының төрағасын тағайындауға ұсыныстарды дайындау және енгізу бойынша іс-шараларды жүргізу,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both"/>
      </w:pPr>
      <w:r>
        <w:rPr>
          <w:rFonts w:ascii="Times New Roman"/>
          <w:b/>
          <w:i w:val="false"/>
          <w:color w:val="000000"/>
          <w:sz w:val="28"/>
        </w:rPr>
        <w:t>              Мемлекеттік тілді дамыту секторы</w:t>
      </w:r>
    </w:p>
    <w:p>
      <w:pPr>
        <w:spacing w:after="0"/>
        <w:ind w:left="0"/>
        <w:jc w:val="both"/>
      </w:pPr>
      <w:r>
        <w:rPr>
          <w:rFonts w:ascii="Times New Roman"/>
          <w:b/>
          <w:i w:val="false"/>
          <w:color w:val="000000"/>
          <w:sz w:val="28"/>
        </w:rPr>
        <w:t>       Сектор меңгерушісі – 1 бірлік, В-3 санаты (8/3-16)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6"/>
        <w:gridCol w:w="9494"/>
      </w:tblGrid>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гуманитарлық ғылымдар (филология және/немесе аударма ісі); білім беру (қазақ тілі мен әдебиеті). </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Республикасындағы тіл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соның ішінде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редакциялануын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Бас консультант – 1 бірлік, В-3 санаты (8/3-17)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9461"/>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гуманитарлық ғылымдар (филология және/немесе аударма ісі); білім беру (қазақ тілі мен әдебиеті).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Республикасындағы тіл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соның ішінде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редакциялануын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Бас сарапшы – 1 бірлік, В-4 санаты (8/3-18)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0"/>
        <w:gridCol w:w="9450"/>
      </w:tblGrid>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гуманитарлық ғылымдар (филология және/немесе аударма ісі); білім беру (қазақ тілі мен әдебиеті). </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Республикасындағы тіл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міндетті білімдер.</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мониторингтеу, Есеп комитетінің қызметкерлері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нормативтік құқықтық құжаттардың жобаларын мемлекеттік тілге аударуды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both"/>
      </w:pPr>
      <w:r>
        <w:rPr>
          <w:rFonts w:ascii="Times New Roman"/>
          <w:b/>
          <w:i w:val="false"/>
          <w:color w:val="000000"/>
          <w:sz w:val="28"/>
        </w:rPr>
        <w:t>                   Ақпараттандыру секторы</w:t>
      </w:r>
    </w:p>
    <w:p>
      <w:pPr>
        <w:spacing w:after="0"/>
        <w:ind w:left="0"/>
        <w:jc w:val="both"/>
      </w:pPr>
      <w:r>
        <w:rPr>
          <w:rFonts w:ascii="Times New Roman"/>
          <w:b/>
          <w:i w:val="false"/>
          <w:color w:val="000000"/>
          <w:sz w:val="28"/>
        </w:rPr>
        <w:t>       Сектор меңгерушісі – 1 бірлік, В-3 санаты (8/4-19)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9829"/>
      </w:tblGrid>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 </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комитетінің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ағылшын тілін білуі.</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Бөлім меңгерушісінің келісімі бойынша сектор қызметкерлері арасында міндеттерді бөлу; Есеп комитетінің қызметінде ақпараттық технологияларды енгізудің ағымдағы жай-күйін талдау және Есеп комитетінің ақпараттық жүйелерін дамыту жөніндегі ұсыныстарды әзірлеу; ақпараттық жүйелерді, Интернет-ресурсты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ақпаратқа сырттан рұқсат етілмеген қолжетімділікті болдырмай, Интернет-ресурсты, Есеп комитетінің ақпараттық жүйелерін қауіпсіз пайдалану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 мемлекетік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(8/4-20)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комитетінің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ағылшын тілін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әзірлеуді және сүйемелдеуді ұйымдастыру, заманауи ақпараттық технологияларды және Есеп комитетінің ақпараттық жүйелерінің, Интернет-ресурсының үздіксіз жұмысын енгізу;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мемлекетік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p>
      <w:pPr>
        <w:spacing w:after="0"/>
        <w:ind w:left="0"/>
        <w:jc w:val="both"/>
      </w:pPr>
      <w:r>
        <w:rPr>
          <w:rFonts w:ascii="Times New Roman"/>
          <w:b/>
          <w:i w:val="false"/>
          <w:color w:val="000000"/>
          <w:sz w:val="28"/>
        </w:rPr>
        <w:t>            Сарапшы – 1 бірлік, В-5 санаты (8/4-21)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комитетінің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ағылшын тілін білуі.</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әзірлеуді және сүйемелдеуді ұйымдастыру, заманауи ақпараттық технологияларды және Есеп комитетінің ақпараттық жүйелерінің, Интернет-ресурсының үздіксіз жұмысын енгізу; Есеп комитеті жүйесінің есептеу және ақпараттық ресурстарын ұтымды және тиімді пайдалану, ақпараттық технологиялар саласындағы мемлекеттік сатып алу бойынша техникалық өзіндік ерекшеліктерді әзірлеуге қатысу, мемлекетік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p>
      <w:pPr>
        <w:spacing w:after="0"/>
        <w:ind w:left="0"/>
        <w:jc w:val="both"/>
      </w:pPr>
      <w:r>
        <w:rPr>
          <w:rFonts w:ascii="Times New Roman"/>
          <w:b/>
          <w:i w:val="false"/>
          <w:color w:val="000000"/>
          <w:sz w:val="28"/>
        </w:rPr>
        <w:t xml:space="preserve">         ҚАРЖЫ ЖӘНЕ МАТЕРИАЛДЫҚ ҚАМТАМАСЫЗ ЕТУ СЕКТОРЫ </w:t>
      </w:r>
    </w:p>
    <w:p>
      <w:pPr>
        <w:spacing w:after="0"/>
        <w:ind w:left="0"/>
        <w:jc w:val="both"/>
      </w:pPr>
      <w:r>
        <w:rPr>
          <w:rFonts w:ascii="Times New Roman"/>
          <w:b/>
          <w:i w:val="false"/>
          <w:color w:val="000000"/>
          <w:sz w:val="28"/>
        </w:rPr>
        <w:t>          Сектор меңгерушісі – бас бухгалтер – 1 бірлік,</w:t>
      </w:r>
      <w:r>
        <w:br/>
      </w:r>
      <w:r>
        <w:rPr>
          <w:rFonts w:ascii="Times New Roman"/>
          <w:b w:val="false"/>
          <w:i w:val="false"/>
          <w:color w:val="000000"/>
          <w:sz w:val="28"/>
        </w:rPr>
        <w:t>
</w:t>
      </w:r>
      <w:r>
        <w:rPr>
          <w:rFonts w:ascii="Times New Roman"/>
          <w:b/>
          <w:i w:val="false"/>
          <w:color w:val="000000"/>
          <w:sz w:val="28"/>
        </w:rPr>
        <w:t>                       В-3 санаты (9-1)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5"/>
        <w:gridCol w:w="9835"/>
      </w:tblGrid>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w:t>
            </w:r>
          </w:p>
        </w:tc>
      </w:tr>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w:t>
            </w:r>
            <w:r>
              <w:rPr>
                <w:rFonts w:ascii="Times New Roman"/>
                <w:b w:val="false"/>
                <w:i w:val="false"/>
                <w:color w:val="000000"/>
                <w:sz w:val="20"/>
                <w:u w:val="single"/>
              </w:rPr>
              <w:t>ережені</w:t>
            </w:r>
            <w:r>
              <w:rPr>
                <w:rFonts w:ascii="Times New Roman"/>
                <w:b w:val="false"/>
                <w:i w:val="false"/>
                <w:color w:val="000000"/>
                <w:sz w:val="20"/>
              </w:rPr>
              <w:t xml:space="preserve">, Есеп комитетінің </w:t>
            </w:r>
            <w:r>
              <w:rPr>
                <w:rFonts w:ascii="Times New Roman"/>
                <w:b w:val="false"/>
                <w:i w:val="false"/>
                <w:color w:val="000000"/>
                <w:sz w:val="20"/>
                <w:u w:val="single"/>
              </w:rPr>
              <w:t>Регламентін</w:t>
            </w:r>
            <w:r>
              <w:rPr>
                <w:rFonts w:ascii="Times New Roman"/>
                <w:b w:val="false"/>
                <w:i w:val="false"/>
                <w:color w:val="000000"/>
                <w:sz w:val="20"/>
              </w:rPr>
              <w:t>, </w:t>
            </w:r>
            <w:r>
              <w:rPr>
                <w:rFonts w:ascii="Times New Roman"/>
                <w:b w:val="false"/>
                <w:i w:val="false"/>
                <w:color w:val="000000"/>
                <w:sz w:val="20"/>
              </w:rPr>
              <w:t>бюджет</w:t>
            </w:r>
            <w:r>
              <w:rPr>
                <w:rFonts w:ascii="Times New Roman"/>
                <w:b w:val="false"/>
                <w:i w:val="false"/>
                <w:color w:val="000000"/>
                <w:sz w:val="20"/>
              </w:rPr>
              <w:t xml:space="preserve">, </w:t>
            </w:r>
            <w:r>
              <w:rPr>
                <w:rFonts w:ascii="Times New Roman"/>
                <w:b w:val="false"/>
                <w:i w:val="false"/>
                <w:color w:val="000000"/>
                <w:sz w:val="20"/>
                <w:u w:val="single"/>
              </w:rPr>
              <w:t>салық</w:t>
            </w:r>
            <w:r>
              <w:rPr>
                <w:rFonts w:ascii="Times New Roman"/>
                <w:b w:val="false"/>
                <w:i w:val="false"/>
                <w:color w:val="000000"/>
                <w:sz w:val="20"/>
              </w:rPr>
              <w:t xml:space="preserve">, </w:t>
            </w:r>
            <w:r>
              <w:rPr>
                <w:rFonts w:ascii="Times New Roman"/>
                <w:b w:val="false"/>
                <w:i w:val="false"/>
                <w:color w:val="000000"/>
                <w:sz w:val="20"/>
                <w:u w:val="single"/>
              </w:rPr>
              <w:t>кеден</w:t>
            </w:r>
            <w:r>
              <w:rPr>
                <w:rFonts w:ascii="Times New Roman"/>
                <w:b w:val="false"/>
                <w:i w:val="false"/>
                <w:color w:val="000000"/>
                <w:sz w:val="20"/>
              </w:rPr>
              <w:t xml:space="preserve"> заңнамасын, </w:t>
            </w:r>
            <w:r>
              <w:rPr>
                <w:rFonts w:ascii="Times New Roman"/>
                <w:b w:val="false"/>
                <w:i w:val="false"/>
                <w:color w:val="000000"/>
                <w:sz w:val="20"/>
                <w:u w:val="single"/>
              </w:rPr>
              <w:t>мемлекеттік аудит және қаржылық бақылау</w:t>
            </w:r>
            <w:r>
              <w:rPr>
                <w:rFonts w:ascii="Times New Roman"/>
                <w:b w:val="false"/>
                <w:i w:val="false"/>
                <w:color w:val="000000"/>
                <w:sz w:val="20"/>
              </w:rPr>
              <w:t xml:space="preserve">, </w:t>
            </w:r>
            <w:r>
              <w:rPr>
                <w:rFonts w:ascii="Times New Roman"/>
                <w:b w:val="false"/>
                <w:i w:val="false"/>
                <w:color w:val="000000"/>
                <w:sz w:val="20"/>
                <w:u w:val="single"/>
              </w:rPr>
              <w:t>мемлекеттік сатып алу</w:t>
            </w:r>
            <w:r>
              <w:rPr>
                <w:rFonts w:ascii="Times New Roman"/>
                <w:b w:val="false"/>
                <w:i w:val="false"/>
                <w:color w:val="000000"/>
                <w:sz w:val="20"/>
              </w:rPr>
              <w:t xml:space="preserve"> және </w:t>
            </w:r>
            <w:r>
              <w:rPr>
                <w:rFonts w:ascii="Times New Roman"/>
                <w:b w:val="false"/>
                <w:i w:val="false"/>
                <w:color w:val="000000"/>
                <w:sz w:val="20"/>
                <w:u w:val="single"/>
              </w:rPr>
              <w:t>бухгалтерлік есеп</w:t>
            </w:r>
            <w:r>
              <w:rPr>
                <w:rFonts w:ascii="Times New Roman"/>
                <w:b w:val="false"/>
                <w:i w:val="false"/>
                <w:color w:val="000000"/>
                <w:sz w:val="20"/>
              </w:rPr>
              <w:t xml:space="preserve">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қызметіне жалпы басшылықты қамтамасыз ету, сектор қызметкерлері арасында міндеттерді бөлу; сектордың жұмысын ҚСХҚЕС-ке сәйкес бухгалтерлік есептің жүргізілуіне жалпы басшылық жасау бойынша үйлестіру, қаржыландыру жоспарына сәйкес бюджет қаражатының толық игерілуін қамтамасыз ету, мемлекеттік сатып алу жоспарының жасалуын және орындалуын; өнім берушілермен есеп айырысуды мақсатына сай және уақтылы жүргізудің қамтамасыз етілуін; Қазынашылық комитеті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салықтар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1 бірлік, В-3 санаты (9-2)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3"/>
        <w:gridCol w:w="9837"/>
      </w:tblGrid>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үшжылдық кезеңге арналған бюджеттік өтінімді жасау, тауарларды, жұмыстарды және көрсетілетін қызметтерді мемлекеттік сатып алудың жылдық жоспарын бюджеттік өтінімге және қаржыландыру жоспарларына сәйкес келуі бөлігінде әзірлеуге қатысу, қаржыландырудың жеке жоспарларын жасау, Бухгалтерлік есеп жүргізудің белгіленген қағидалары негізінде бухгалтерлік есеп жүргізу, Қазынашылық органдарында азаматтық-құқықтық мәмілелердің уақтылы тіркелуін жүзеге асыру, өнім берушілермен есеп айырысулар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мониторингтеу нәтижелері туралы есеп бойынша жедел ақпаратты жасау және ұсыну, бөлінген бюджет қаражатын игеру бойынша жұмыстар жүргізу, қаржылық есептілікті (бухгалтерлік балансты) жасау кезінде қатысу.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мониторингтеу және бағалау.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p>
      <w:pPr>
        <w:spacing w:after="0"/>
        <w:ind w:left="0"/>
        <w:jc w:val="both"/>
      </w:pPr>
      <w:r>
        <w:rPr>
          <w:rFonts w:ascii="Times New Roman"/>
          <w:b/>
          <w:i w:val="false"/>
          <w:color w:val="000000"/>
          <w:sz w:val="28"/>
        </w:rPr>
        <w:t>        Бас консультант – 1 бірлік, В-3 санаты (9-3)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және т.б. бағдарламалармен жұмыс істей алуы.</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көрсетілетін қызметтерді мемлекеттік сатып алудың жылдық жоспарын әзірлеу, Есеп комитетін материалдық-техникалық қамтамасыз ету бойынша жұмыстарды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«Мемлекеттік сатып алу туралы» Қазақстан Республикасы Заңының нормаларын қолданбайтын тәсілмен, аукцион тәсілімен және конкурс тәсілімен тауарларды, жұмыстарды және көрсетілетін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шарт жасасудан жалтарған әлеуетті өнім берушіні мемлекеттік сатып алуға жосықсыз қатысушы деп тану туралы талаппен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көрсетілетін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p>
      <w:pPr>
        <w:spacing w:after="0"/>
        <w:ind w:left="0"/>
        <w:jc w:val="both"/>
      </w:pPr>
      <w:r>
        <w:rPr>
          <w:rFonts w:ascii="Times New Roman"/>
          <w:b/>
          <w:i w:val="false"/>
          <w:color w:val="000000"/>
          <w:sz w:val="28"/>
        </w:rPr>
        <w:t>          Бас сарапшы – 1 бірлік, В-4 санаты (9-4)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9838"/>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Өлшемшарттар</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мемлекеттік және жергілікті басқару және/немесе қаржы және/немесе есеп және аудит); құқық (құқықтану).</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w:t>
            </w:r>
            <w:r>
              <w:rPr>
                <w:rFonts w:ascii="Times New Roman"/>
                <w:b w:val="false"/>
                <w:i w:val="false"/>
                <w:color w:val="000000"/>
                <w:sz w:val="20"/>
              </w:rPr>
              <w:t>6.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val="false"/>
                <w:color w:val="000000"/>
                <w:sz w:val="20"/>
              </w:rPr>
              <w:t>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бюджеттік өтінімін әзірлеуге қатысу, бюджеттік өтінімге жалақы бойынша есеп-қисаптарды жасау, бекітілген штаттық орналастыру шегінде Есеп комитетінің штат кестесін жасау, Есеп комитетінің кассалық операцияларының есебін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