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c519" w14:textId="3e0c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2016 жылғы 1 маусымдағы № 15/05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Жезқазған қаласы әкімінің орынбасары З.Д.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15/05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"Жезқазған қаласының кәсіпорындары мен ұйымдарында мүгедектер үшін жұмыс орындарына квота белгілеу туралы" Жезқазған қаласы әкімдігінің 2009 жылғы 16 наурыздағы № 08/05 (Нормативтік құқықтық актілерді мемлекеттік тіркеу тізілімінде № 8-2-80 болып тіркелген, 2009 жылғы 22 сәуірде № 44 (7537) "Сарыарқа", №28 (102) "Жезказганская правда"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"Нысаналы топтарға жататын адамдардың қосымша тізбесін белгілеу туралы" Жезқазған қаласы әкімдігінің 2009 жылғы 09 шілдедегі № 17/14 (Нормативтік құқықтық актілерді мемлекеттік тіркеу тізілімінде № 8-2-93 болып тіркелген, 2009 жылғы 12 тамызда № 86 (7579) "Сарыарқа", № 58 (132) "Жезказганская правда"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"Жезқазған қаласында жұмыс орындарына квота белгілеу туралы" Жезқазған қаласы әкімдігінің 2012 жылғы 24 қазандағы № 22/05 (Нормативтік құқықтық актілерді мемлекеттік тіркеу тізілімінде № 1984 болып тіркелген, 2012 жылғы 14 желтоқсанда № 51 (347) "Жезказганская правда"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