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4c7f" w14:textId="8d64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қаласының әкімдігінің 2016 жылғы 16 мамырдағы № 68/2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2016 жылдың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жылдың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Қаражал қаласы әкімдігінің кейбір қаулыларының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қаулының орындалуына бақылау жасау мәселенің тиістілігіне қарай Қаражал қаласы әкімінің орынбасарларына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Қаражал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Қаражал қаласы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"16"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Қаражал қаласы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қаласы әкімдігінің 2014 жылғы 15 мамырдағы "2014 жылға халықтың нысаналы топтарын белгілеу туралы" № 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(Нормативтік құқықтық актілерді мемлекеттік тіркеу тізілімінде 2014 жылғы 9 маусымда № 2657 болып тіркелген, 2014 жылы 21 маусымда № 26 "Қазыналы өңір"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Қаражал қаласы әкімдігінің 2011 жылғы 3 тамыздағы "Қаражал қаласында бас бостандығынан айыру орындарынан босатылған адамдар, қылмыстық-атқару инспекциясы пробация қызметінің есебінде тұрған адамдар және интернаттық ұйымдарды бітіруші кәмелетке толмағандар үшін жұмыс орындарының квотасын белгілеу туралы" № 210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(Нормативтік құқықтық актілерді мемлекеттік тіркеу тізілімінде 2011 жылғы 24 тамызда № 8-5-113 болып тіркелген, 2011 жылы 03 қыркүйекте № 36 "Қазыналы өңір"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